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4" w:type="pc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8"/>
        <w:gridCol w:w="12"/>
        <w:gridCol w:w="20"/>
        <w:gridCol w:w="291"/>
        <w:gridCol w:w="419"/>
        <w:gridCol w:w="462"/>
        <w:gridCol w:w="330"/>
        <w:gridCol w:w="445"/>
        <w:gridCol w:w="226"/>
        <w:gridCol w:w="280"/>
        <w:gridCol w:w="11"/>
        <w:gridCol w:w="73"/>
        <w:gridCol w:w="1464"/>
        <w:gridCol w:w="422"/>
        <w:gridCol w:w="427"/>
        <w:gridCol w:w="11"/>
        <w:gridCol w:w="261"/>
        <w:gridCol w:w="63"/>
        <w:gridCol w:w="792"/>
        <w:gridCol w:w="449"/>
        <w:gridCol w:w="767"/>
        <w:gridCol w:w="264"/>
        <w:gridCol w:w="502"/>
        <w:gridCol w:w="256"/>
        <w:gridCol w:w="790"/>
        <w:gridCol w:w="10"/>
        <w:gridCol w:w="17"/>
      </w:tblGrid>
      <w:tr w:rsidR="00342A62" w:rsidRPr="00AA1BC1" w14:paraId="0018FCBF" w14:textId="77777777" w:rsidTr="005C0DD7">
        <w:trPr>
          <w:gridAfter w:val="1"/>
          <w:wAfter w:w="17" w:type="dxa"/>
          <w:cantSplit/>
          <w:trHeight w:val="551"/>
        </w:trPr>
        <w:tc>
          <w:tcPr>
            <w:tcW w:w="9612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C212653" w14:textId="77777777" w:rsidR="00342A62" w:rsidRPr="00775DFC" w:rsidRDefault="00342A62" w:rsidP="006949B0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775DF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Customer Questionnaire </w:t>
            </w:r>
            <w:r w:rsidR="004B5569">
              <w:rPr>
                <w:rFonts w:ascii="Arial Narrow" w:hAnsi="Arial Narrow"/>
                <w:b/>
                <w:sz w:val="24"/>
                <w:szCs w:val="24"/>
                <w:lang w:val="en-US"/>
              </w:rPr>
              <w:t>Concerning</w:t>
            </w:r>
            <w:r w:rsidRPr="00775DF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Non-Conforming Product </w:t>
            </w:r>
            <w:r w:rsidR="004B5569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by </w:t>
            </w:r>
            <w:r w:rsidR="004B5569" w:rsidRPr="004B5569">
              <w:rPr>
                <w:rFonts w:ascii="Arial Narrow" w:hAnsi="Arial Narrow"/>
                <w:b/>
                <w:sz w:val="24"/>
                <w:szCs w:val="24"/>
                <w:lang w:val="en-US"/>
              </w:rPr>
              <w:t>PROTON-ELECTROTEX, JSC</w:t>
            </w:r>
          </w:p>
          <w:p w14:paraId="1EC82AA7" w14:textId="450DA496" w:rsidR="00342A62" w:rsidRPr="00AA1BC1" w:rsidRDefault="00342A62" w:rsidP="006949B0">
            <w:pPr>
              <w:spacing w:after="120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  <w:tr w:rsidR="00342A62" w:rsidRPr="00E6797B" w14:paraId="04889F96" w14:textId="77777777" w:rsidTr="005C0DD7">
        <w:trPr>
          <w:gridAfter w:val="1"/>
          <w:wAfter w:w="17" w:type="dxa"/>
          <w:cantSplit/>
          <w:trHeight w:val="454"/>
        </w:trPr>
        <w:tc>
          <w:tcPr>
            <w:tcW w:w="961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9A4E814" w14:textId="77777777" w:rsidR="00342A62" w:rsidRPr="00556A17" w:rsidRDefault="00342A62" w:rsidP="00E6797B">
            <w:pPr>
              <w:tabs>
                <w:tab w:val="left" w:pos="426"/>
              </w:tabs>
              <w:rPr>
                <w:rFonts w:ascii="Arial Narrow" w:hAnsi="Arial Narrow"/>
                <w:b/>
                <w:sz w:val="24"/>
              </w:rPr>
            </w:pPr>
            <w:r w:rsidRPr="00556A17">
              <w:rPr>
                <w:rFonts w:ascii="Arial Narrow" w:hAnsi="Arial Narrow"/>
                <w:b/>
                <w:sz w:val="24"/>
              </w:rPr>
              <w:t xml:space="preserve">1. </w:t>
            </w:r>
            <w:r w:rsidRPr="00556A17">
              <w:rPr>
                <w:rFonts w:ascii="Arial Narrow" w:hAnsi="Arial Narrow"/>
                <w:b/>
                <w:sz w:val="24"/>
                <w:lang w:val="en-US"/>
              </w:rPr>
              <w:t>Customer</w:t>
            </w:r>
            <w:r w:rsidRPr="00556A17">
              <w:rPr>
                <w:rFonts w:ascii="Arial Narrow" w:hAnsi="Arial Narrow"/>
                <w:b/>
                <w:sz w:val="24"/>
              </w:rPr>
              <w:t xml:space="preserve"> </w:t>
            </w:r>
            <w:r w:rsidRPr="00556A17">
              <w:rPr>
                <w:rFonts w:ascii="Arial Narrow" w:hAnsi="Arial Narrow"/>
                <w:b/>
                <w:sz w:val="24"/>
                <w:lang w:val="en-US"/>
              </w:rPr>
              <w:t>information</w:t>
            </w:r>
            <w:r w:rsidRPr="00556A17">
              <w:rPr>
                <w:rFonts w:ascii="Arial Narrow" w:hAnsi="Arial Narrow"/>
                <w:b/>
                <w:sz w:val="24"/>
              </w:rPr>
              <w:t>:</w:t>
            </w:r>
          </w:p>
          <w:p w14:paraId="2668260E" w14:textId="376FF5D2" w:rsidR="00342A62" w:rsidRPr="00E6797B" w:rsidRDefault="00342A62" w:rsidP="00E6797B">
            <w:pPr>
              <w:ind w:firstLine="238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42A62" w:rsidRPr="00E6797B" w14:paraId="5DF18D11" w14:textId="77777777" w:rsidTr="005C0DD7">
        <w:trPr>
          <w:gridAfter w:val="1"/>
          <w:wAfter w:w="17" w:type="dxa"/>
          <w:trHeight w:val="314"/>
        </w:trPr>
        <w:tc>
          <w:tcPr>
            <w:tcW w:w="1988" w:type="dxa"/>
            <w:gridSpan w:val="8"/>
            <w:tcBorders>
              <w:top w:val="nil"/>
            </w:tcBorders>
            <w:vAlign w:val="bottom"/>
          </w:tcPr>
          <w:p w14:paraId="085EEF53" w14:textId="77777777" w:rsidR="00342A62" w:rsidRPr="00E6797B" w:rsidRDefault="00342A62" w:rsidP="002D5961">
            <w:pPr>
              <w:ind w:right="2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D</w:t>
            </w:r>
            <w:r w:rsidRPr="00E6797B">
              <w:rPr>
                <w:rFonts w:ascii="Arial Narrow" w:hAnsi="Arial Narrow"/>
                <w:b/>
                <w:sz w:val="22"/>
                <w:szCs w:val="22"/>
              </w:rPr>
              <w:t>ate of issue:</w:t>
            </w:r>
          </w:p>
          <w:p w14:paraId="3D0FEE9C" w14:textId="5D363F45" w:rsidR="00342A62" w:rsidRPr="00E6797B" w:rsidRDefault="00342A62" w:rsidP="00556A17">
            <w:pPr>
              <w:ind w:right="213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6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2741BE00" w14:textId="77777777" w:rsidR="00342A62" w:rsidRPr="00E6797B" w:rsidRDefault="00342A62" w:rsidP="00E6797B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6" w:type="dxa"/>
            <w:gridSpan w:val="5"/>
            <w:tcBorders>
              <w:top w:val="nil"/>
            </w:tcBorders>
            <w:vAlign w:val="bottom"/>
          </w:tcPr>
          <w:p w14:paraId="2022CBFC" w14:textId="77777777" w:rsidR="00342A62" w:rsidRPr="00E6797B" w:rsidRDefault="00342A62" w:rsidP="00556A1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</w:rPr>
              <w:t>Contact person:</w:t>
            </w:r>
          </w:p>
          <w:p w14:paraId="71F84F0C" w14:textId="3BF77366" w:rsidR="00342A62" w:rsidRPr="00E6797B" w:rsidRDefault="00342A62" w:rsidP="002D59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8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5DFD6AA8" w14:textId="77777777" w:rsidR="00342A62" w:rsidRPr="00E6797B" w:rsidRDefault="00342A62" w:rsidP="00E6797B">
            <w:pPr>
              <w:spacing w:before="60"/>
              <w:rPr>
                <w:rFonts w:ascii="Arial Narrow" w:hAnsi="Arial Narrow"/>
              </w:rPr>
            </w:pPr>
          </w:p>
        </w:tc>
      </w:tr>
      <w:tr w:rsidR="00342A62" w:rsidRPr="00E6797B" w14:paraId="577616F8" w14:textId="77777777" w:rsidTr="005C0DD7">
        <w:trPr>
          <w:gridAfter w:val="1"/>
          <w:wAfter w:w="17" w:type="dxa"/>
          <w:trHeight w:val="322"/>
        </w:trPr>
        <w:tc>
          <w:tcPr>
            <w:tcW w:w="1988" w:type="dxa"/>
            <w:gridSpan w:val="8"/>
            <w:vAlign w:val="bottom"/>
          </w:tcPr>
          <w:p w14:paraId="454182DB" w14:textId="77777777" w:rsidR="00342A62" w:rsidRDefault="00342A62" w:rsidP="00556A17">
            <w:pPr>
              <w:ind w:right="213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</w:rPr>
              <w:t xml:space="preserve">Company name: </w:t>
            </w:r>
          </w:p>
          <w:p w14:paraId="16BD9D72" w14:textId="3F629D83" w:rsidR="00730817" w:rsidRPr="00E6797B" w:rsidRDefault="00730817" w:rsidP="00556A17">
            <w:pPr>
              <w:ind w:right="213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4DD0D8" w14:textId="77777777" w:rsidR="00342A62" w:rsidRPr="00E6797B" w:rsidRDefault="00342A62" w:rsidP="00E6797B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6" w:type="dxa"/>
            <w:gridSpan w:val="5"/>
            <w:vAlign w:val="bottom"/>
          </w:tcPr>
          <w:p w14:paraId="5B51AB4F" w14:textId="77777777" w:rsidR="00342A62" w:rsidRPr="00E6797B" w:rsidRDefault="00342A62" w:rsidP="00556A1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</w:rPr>
              <w:t>Phone:</w:t>
            </w:r>
          </w:p>
          <w:p w14:paraId="6725E26C" w14:textId="7D45E458" w:rsidR="00342A62" w:rsidRPr="00E6797B" w:rsidRDefault="00342A62" w:rsidP="00556A1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6C2938" w14:textId="77777777" w:rsidR="00342A62" w:rsidRPr="00E6797B" w:rsidRDefault="00342A62" w:rsidP="00E6797B">
            <w:pPr>
              <w:spacing w:before="60"/>
              <w:rPr>
                <w:rFonts w:ascii="Arial Narrow" w:hAnsi="Arial Narrow"/>
              </w:rPr>
            </w:pPr>
          </w:p>
        </w:tc>
      </w:tr>
      <w:tr w:rsidR="00342A62" w:rsidRPr="00E6797B" w14:paraId="4F0176CB" w14:textId="77777777" w:rsidTr="005C0DD7">
        <w:trPr>
          <w:gridAfter w:val="1"/>
          <w:wAfter w:w="17" w:type="dxa"/>
        </w:trPr>
        <w:tc>
          <w:tcPr>
            <w:tcW w:w="1988" w:type="dxa"/>
            <w:gridSpan w:val="8"/>
            <w:tcBorders>
              <w:bottom w:val="nil"/>
            </w:tcBorders>
            <w:vAlign w:val="bottom"/>
          </w:tcPr>
          <w:p w14:paraId="685C08D3" w14:textId="77777777" w:rsidR="00342A62" w:rsidRPr="00E6797B" w:rsidRDefault="00342A62" w:rsidP="00556A17">
            <w:pPr>
              <w:ind w:right="213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</w:rPr>
              <w:t>Country:</w:t>
            </w:r>
          </w:p>
          <w:p w14:paraId="2DCB7399" w14:textId="249691C3" w:rsidR="00342A62" w:rsidRPr="00E6797B" w:rsidRDefault="00342A62" w:rsidP="00556A17">
            <w:pPr>
              <w:ind w:right="213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1E9277" w14:textId="77777777" w:rsidR="00342A62" w:rsidRPr="00E6797B" w:rsidRDefault="00342A62" w:rsidP="00E6797B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6" w:type="dxa"/>
            <w:gridSpan w:val="5"/>
            <w:tcBorders>
              <w:bottom w:val="nil"/>
            </w:tcBorders>
            <w:vAlign w:val="bottom"/>
          </w:tcPr>
          <w:p w14:paraId="3CE5CFEC" w14:textId="77777777" w:rsidR="00342A62" w:rsidRPr="00E6797B" w:rsidRDefault="00342A62" w:rsidP="00556A1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Fax</w:t>
            </w:r>
            <w:r w:rsidRPr="00E6797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576671C4" w14:textId="7D560D89" w:rsidR="00342A62" w:rsidRPr="00E6797B" w:rsidRDefault="00342A62" w:rsidP="00556A1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274EAA" w14:textId="77777777" w:rsidR="00342A62" w:rsidRPr="00E6797B" w:rsidRDefault="00342A62" w:rsidP="00E6797B">
            <w:pPr>
              <w:rPr>
                <w:rFonts w:ascii="Arial Narrow" w:hAnsi="Arial Narrow"/>
              </w:rPr>
            </w:pPr>
          </w:p>
        </w:tc>
      </w:tr>
      <w:tr w:rsidR="00342A62" w:rsidRPr="00E6797B" w14:paraId="4C50FF77" w14:textId="77777777" w:rsidTr="005C0DD7">
        <w:trPr>
          <w:gridAfter w:val="1"/>
          <w:wAfter w:w="17" w:type="dxa"/>
          <w:trHeight w:val="446"/>
        </w:trPr>
        <w:tc>
          <w:tcPr>
            <w:tcW w:w="1988" w:type="dxa"/>
            <w:gridSpan w:val="8"/>
            <w:tcBorders>
              <w:bottom w:val="nil"/>
            </w:tcBorders>
            <w:vAlign w:val="bottom"/>
          </w:tcPr>
          <w:p w14:paraId="18A7B9AE" w14:textId="77777777" w:rsidR="00730817" w:rsidRDefault="00730817" w:rsidP="00556A17">
            <w:pPr>
              <w:ind w:right="213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033923" w14:textId="758AFDA2" w:rsidR="00342A62" w:rsidRPr="00730817" w:rsidRDefault="00342A62" w:rsidP="00730817">
            <w:pPr>
              <w:ind w:right="213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</w:rPr>
              <w:t>City:</w:t>
            </w:r>
          </w:p>
        </w:tc>
        <w:tc>
          <w:tcPr>
            <w:tcW w:w="296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B3AA1C" w14:textId="77777777" w:rsidR="00342A62" w:rsidRPr="00E6797B" w:rsidRDefault="00342A62" w:rsidP="00E6797B">
            <w:pPr>
              <w:spacing w:before="60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76" w:type="dxa"/>
            <w:gridSpan w:val="5"/>
            <w:tcBorders>
              <w:left w:val="nil"/>
              <w:bottom w:val="nil"/>
            </w:tcBorders>
            <w:vAlign w:val="bottom"/>
          </w:tcPr>
          <w:p w14:paraId="1591EF6F" w14:textId="77777777" w:rsidR="00342A62" w:rsidRPr="00E6797B" w:rsidRDefault="00342A62" w:rsidP="00556A17">
            <w:pPr>
              <w:spacing w:before="6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</w:rPr>
              <w:t>Е-Mail:</w:t>
            </w:r>
          </w:p>
        </w:tc>
        <w:tc>
          <w:tcPr>
            <w:tcW w:w="3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9B2116" w14:textId="77777777" w:rsidR="00342A62" w:rsidRPr="00E6797B" w:rsidRDefault="00342A62" w:rsidP="00E6797B">
            <w:pPr>
              <w:spacing w:before="60"/>
              <w:rPr>
                <w:rFonts w:ascii="Arial Narrow" w:hAnsi="Arial Narrow"/>
              </w:rPr>
            </w:pPr>
          </w:p>
        </w:tc>
      </w:tr>
      <w:tr w:rsidR="00C129A1" w:rsidRPr="00E6797B" w14:paraId="7C57EAB7" w14:textId="77777777" w:rsidTr="005C0DD7">
        <w:trPr>
          <w:gridAfter w:val="1"/>
          <w:wAfter w:w="17" w:type="dxa"/>
          <w:trHeight w:val="47"/>
        </w:trPr>
        <w:tc>
          <w:tcPr>
            <w:tcW w:w="9612" w:type="dxa"/>
            <w:gridSpan w:val="27"/>
            <w:tcBorders>
              <w:bottom w:val="nil"/>
            </w:tcBorders>
            <w:vAlign w:val="bottom"/>
          </w:tcPr>
          <w:p w14:paraId="5A655417" w14:textId="77777777" w:rsidR="00C129A1" w:rsidRPr="00C129A1" w:rsidRDefault="00C129A1" w:rsidP="00C129A1">
            <w:pPr>
              <w:rPr>
                <w:rFonts w:ascii="Arial Narrow" w:hAnsi="Arial Narrow"/>
                <w:sz w:val="6"/>
              </w:rPr>
            </w:pPr>
          </w:p>
        </w:tc>
      </w:tr>
      <w:tr w:rsidR="00342A62" w:rsidRPr="00E6797B" w14:paraId="5F48445B" w14:textId="77777777" w:rsidTr="005C0DD7">
        <w:trPr>
          <w:gridAfter w:val="1"/>
          <w:wAfter w:w="17" w:type="dxa"/>
          <w:cantSplit/>
          <w:trHeight w:val="454"/>
        </w:trPr>
        <w:tc>
          <w:tcPr>
            <w:tcW w:w="961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3D4720E" w14:textId="77777777" w:rsidR="00342A62" w:rsidRPr="00556A17" w:rsidRDefault="00342A62" w:rsidP="00E6797B">
            <w:pPr>
              <w:tabs>
                <w:tab w:val="left" w:pos="426"/>
              </w:tabs>
              <w:rPr>
                <w:rFonts w:ascii="Arial Narrow" w:hAnsi="Arial Narrow"/>
                <w:b/>
                <w:sz w:val="24"/>
                <w:szCs w:val="22"/>
                <w:lang w:val="en-US"/>
              </w:rPr>
            </w:pPr>
            <w:r w:rsidRPr="00556A17">
              <w:rPr>
                <w:rFonts w:ascii="Arial Narrow" w:hAnsi="Arial Narrow"/>
                <w:b/>
                <w:sz w:val="24"/>
                <w:szCs w:val="22"/>
                <w:lang w:val="en-US"/>
              </w:rPr>
              <w:t>2. Returned device:</w:t>
            </w:r>
          </w:p>
          <w:p w14:paraId="18285B6E" w14:textId="633A5A0D" w:rsidR="00342A62" w:rsidRPr="00E6797B" w:rsidRDefault="00342A62" w:rsidP="00E6797B">
            <w:pPr>
              <w:tabs>
                <w:tab w:val="left" w:pos="426"/>
              </w:tabs>
              <w:ind w:firstLine="196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342A62" w:rsidRPr="00AA1BC1" w14:paraId="3FE1AE42" w14:textId="77777777" w:rsidTr="005C0DD7">
        <w:trPr>
          <w:gridAfter w:val="1"/>
          <w:wAfter w:w="17" w:type="dxa"/>
          <w:cantSplit/>
          <w:trHeight w:hRule="exact" w:val="985"/>
        </w:trPr>
        <w:tc>
          <w:tcPr>
            <w:tcW w:w="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2733624" w14:textId="77777777" w:rsidR="00342A62" w:rsidRPr="00E6797B" w:rsidRDefault="00342A62" w:rsidP="00E627C4">
            <w:pPr>
              <w:ind w:left="-56" w:right="-52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№</w:t>
            </w:r>
          </w:p>
        </w:tc>
        <w:tc>
          <w:tcPr>
            <w:tcW w:w="4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48F0F02C" w14:textId="77777777" w:rsidR="00342A62" w:rsidRPr="00E6797B" w:rsidRDefault="00342A62" w:rsidP="00775DFC">
            <w:pPr>
              <w:ind w:left="-56" w:right="-5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Type</w:t>
            </w:r>
            <w:r w:rsidRPr="00E6797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of</w:t>
            </w:r>
            <w:r w:rsidRPr="00E6797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device</w:t>
            </w:r>
          </w:p>
          <w:p w14:paraId="5E3AB3CE" w14:textId="509D812F" w:rsidR="00342A62" w:rsidRPr="00E6797B" w:rsidRDefault="00342A62" w:rsidP="00775DFC">
            <w:pPr>
              <w:ind w:left="-56" w:right="-5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0D10CE4A" w14:textId="77777777" w:rsidR="00342A62" w:rsidRPr="00E6797B" w:rsidRDefault="00342A62" w:rsidP="00E627C4">
            <w:pPr>
              <w:ind w:left="-56" w:right="-52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Serial number</w:t>
            </w:r>
          </w:p>
          <w:p w14:paraId="58C6A84D" w14:textId="4571C775" w:rsidR="00342A62" w:rsidRPr="00E6797B" w:rsidRDefault="00342A62" w:rsidP="00E627C4">
            <w:pPr>
              <w:ind w:left="-56" w:right="-52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58336D62" w14:textId="77777777" w:rsidR="00342A62" w:rsidRPr="00E6797B" w:rsidRDefault="00342A62" w:rsidP="00E627C4">
            <w:pPr>
              <w:ind w:left="-56" w:right="-52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Release date</w:t>
            </w:r>
          </w:p>
          <w:p w14:paraId="47F83985" w14:textId="38FDB61C" w:rsidR="00342A62" w:rsidRPr="00E6797B" w:rsidRDefault="00342A62" w:rsidP="00E627C4">
            <w:pPr>
              <w:ind w:left="-56" w:right="-52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3F70632" w14:textId="77777777" w:rsidR="00730817" w:rsidRDefault="00730817" w:rsidP="00E627C4">
            <w:pPr>
              <w:ind w:left="-56" w:right="-52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  <w:p w14:paraId="18C372E5" w14:textId="50D2042D" w:rsidR="00342A62" w:rsidRPr="00E6797B" w:rsidRDefault="00342A62" w:rsidP="00E627C4">
            <w:pPr>
              <w:ind w:left="-56" w:right="-52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Date of </w:t>
            </w:r>
            <w:r w:rsidR="003D7AEE">
              <w:rPr>
                <w:rFonts w:ascii="Arial Narrow" w:hAnsi="Arial Narrow"/>
                <w:b/>
                <w:sz w:val="22"/>
                <w:szCs w:val="22"/>
                <w:lang w:val="en-US"/>
              </w:rPr>
              <w:t>the device delivery to the customer</w:t>
            </w:r>
          </w:p>
          <w:p w14:paraId="1D1B6AEC" w14:textId="78402B82" w:rsidR="00342A62" w:rsidRPr="00AA1BC1" w:rsidRDefault="00342A62" w:rsidP="00730817">
            <w:pPr>
              <w:ind w:left="-56" w:right="-52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342A62" w:rsidRPr="00CB503E" w14:paraId="320DAA2B" w14:textId="77777777" w:rsidTr="005C0DD7">
        <w:trPr>
          <w:gridAfter w:val="1"/>
          <w:wAfter w:w="17" w:type="dxa"/>
          <w:cantSplit/>
          <w:trHeight w:val="173"/>
        </w:trPr>
        <w:tc>
          <w:tcPr>
            <w:tcW w:w="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019A" w14:textId="77777777" w:rsidR="00342A62" w:rsidRPr="00CB503E" w:rsidRDefault="00342A62" w:rsidP="004E5EF3">
            <w:pPr>
              <w:jc w:val="center"/>
              <w:rPr>
                <w:rFonts w:ascii="Arial Narrow" w:hAnsi="Arial Narrow"/>
                <w:sz w:val="18"/>
              </w:rPr>
            </w:pPr>
            <w:r w:rsidRPr="00CB503E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3552CD" w14:textId="77777777" w:rsidR="00342A62" w:rsidRPr="00CB503E" w:rsidRDefault="00342A62" w:rsidP="004E5EF3">
            <w:pPr>
              <w:jc w:val="center"/>
              <w:rPr>
                <w:rFonts w:ascii="Arial Narrow" w:hAnsi="Arial Narrow"/>
                <w:sz w:val="18"/>
              </w:rPr>
            </w:pPr>
            <w:r w:rsidRPr="00CB503E"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1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B664DA" w14:textId="77777777" w:rsidR="00342A62" w:rsidRPr="00CB503E" w:rsidRDefault="00342A62" w:rsidP="004E5EF3">
            <w:pPr>
              <w:jc w:val="center"/>
              <w:rPr>
                <w:rFonts w:ascii="Arial Narrow" w:hAnsi="Arial Narrow"/>
                <w:sz w:val="18"/>
              </w:rPr>
            </w:pPr>
            <w:r w:rsidRPr="00CB503E"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47EC10" w14:textId="77777777" w:rsidR="00342A62" w:rsidRPr="00CB503E" w:rsidRDefault="00342A62" w:rsidP="004E5EF3">
            <w:pPr>
              <w:jc w:val="center"/>
              <w:rPr>
                <w:rFonts w:ascii="Arial Narrow" w:hAnsi="Arial Narrow"/>
                <w:sz w:val="18"/>
              </w:rPr>
            </w:pPr>
            <w:r w:rsidRPr="00CB503E"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81F19" w14:textId="77777777" w:rsidR="00342A62" w:rsidRPr="00CB503E" w:rsidRDefault="00342A62" w:rsidP="004E5EF3">
            <w:pPr>
              <w:jc w:val="center"/>
              <w:rPr>
                <w:rFonts w:ascii="Arial Narrow" w:hAnsi="Arial Narrow"/>
                <w:sz w:val="18"/>
              </w:rPr>
            </w:pPr>
            <w:r w:rsidRPr="00CB503E">
              <w:rPr>
                <w:rFonts w:ascii="Arial Narrow" w:hAnsi="Arial Narrow"/>
                <w:sz w:val="18"/>
              </w:rPr>
              <w:t>5</w:t>
            </w:r>
          </w:p>
        </w:tc>
      </w:tr>
      <w:tr w:rsidR="00342A62" w:rsidRPr="00E6797B" w14:paraId="65A6DBE1" w14:textId="77777777" w:rsidTr="005C0DD7">
        <w:trPr>
          <w:gridAfter w:val="1"/>
          <w:wAfter w:w="17" w:type="dxa"/>
          <w:cantSplit/>
          <w:trHeight w:val="272"/>
        </w:trPr>
        <w:tc>
          <w:tcPr>
            <w:tcW w:w="4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461447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4065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CDC6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20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092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315B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DC549C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</w:tr>
      <w:tr w:rsidR="00342A62" w:rsidRPr="00E6797B" w14:paraId="3221927E" w14:textId="77777777" w:rsidTr="005C0DD7">
        <w:trPr>
          <w:gridAfter w:val="1"/>
          <w:wAfter w:w="17" w:type="dxa"/>
          <w:cantSplit/>
          <w:trHeight w:val="272"/>
        </w:trPr>
        <w:tc>
          <w:tcPr>
            <w:tcW w:w="4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4E46A4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4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DDBD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8589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A57F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E3D2FB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</w:tr>
      <w:tr w:rsidR="00342A62" w:rsidRPr="00E6797B" w14:paraId="7CBBA1E9" w14:textId="77777777" w:rsidTr="005C0DD7">
        <w:trPr>
          <w:gridAfter w:val="1"/>
          <w:wAfter w:w="17" w:type="dxa"/>
          <w:cantSplit/>
          <w:trHeight w:val="272"/>
        </w:trPr>
        <w:tc>
          <w:tcPr>
            <w:tcW w:w="4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FDC52A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4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AA7C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22CD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DE73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5FC2A9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</w:tr>
      <w:tr w:rsidR="00342A62" w:rsidRPr="00E6797B" w14:paraId="6812A981" w14:textId="77777777" w:rsidTr="005C0DD7">
        <w:trPr>
          <w:gridAfter w:val="1"/>
          <w:wAfter w:w="17" w:type="dxa"/>
          <w:cantSplit/>
          <w:trHeight w:val="272"/>
        </w:trPr>
        <w:tc>
          <w:tcPr>
            <w:tcW w:w="4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3F63A7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4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C8D3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0140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A960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9D9965" w14:textId="77777777"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</w:tr>
      <w:tr w:rsidR="00CB503E" w:rsidRPr="006C7EA4" w14:paraId="09E032DD" w14:textId="77777777" w:rsidTr="005C0DD7">
        <w:trPr>
          <w:gridAfter w:val="1"/>
          <w:wAfter w:w="17" w:type="dxa"/>
          <w:cantSplit/>
          <w:trHeight w:val="113"/>
        </w:trPr>
        <w:tc>
          <w:tcPr>
            <w:tcW w:w="462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EFDB6C5" w14:textId="77777777" w:rsidR="00CB503E" w:rsidRPr="006C7EA4" w:rsidRDefault="00CB503E" w:rsidP="006C7EA4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4065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6597589" w14:textId="77777777" w:rsidR="00CB503E" w:rsidRPr="006C7EA4" w:rsidRDefault="00CB503E" w:rsidP="006C7EA4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0FEFE08" w14:textId="77777777" w:rsidR="00CB503E" w:rsidRPr="006C7EA4" w:rsidRDefault="00CB503E" w:rsidP="006C7EA4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1645D03" w14:textId="77777777" w:rsidR="00CB503E" w:rsidRPr="006C7EA4" w:rsidRDefault="00CB503E" w:rsidP="006C7EA4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2510957" w14:textId="77777777" w:rsidR="00CB503E" w:rsidRPr="006C7EA4" w:rsidRDefault="00CB503E" w:rsidP="006C7EA4">
            <w:pPr>
              <w:rPr>
                <w:rFonts w:ascii="Arial Narrow" w:hAnsi="Arial Narrow"/>
                <w:sz w:val="12"/>
              </w:rPr>
            </w:pPr>
          </w:p>
        </w:tc>
      </w:tr>
      <w:tr w:rsidR="00342A62" w:rsidRPr="00AA1BC1" w14:paraId="1F8CA203" w14:textId="77777777" w:rsidTr="005C0DD7">
        <w:trPr>
          <w:gridAfter w:val="1"/>
          <w:wAfter w:w="17" w:type="dxa"/>
          <w:cantSplit/>
          <w:trHeight w:val="454"/>
        </w:trPr>
        <w:tc>
          <w:tcPr>
            <w:tcW w:w="961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90BFD1B" w14:textId="77777777" w:rsidR="00342A62" w:rsidRPr="004E5EF3" w:rsidRDefault="00342A62" w:rsidP="00556A17">
            <w:pPr>
              <w:pStyle w:val="1"/>
              <w:spacing w:before="0" w:after="0"/>
              <w:rPr>
                <w:rFonts w:ascii="Arial Narrow" w:hAnsi="Arial Narrow"/>
                <w:shd w:val="pct5" w:color="auto" w:fill="FFFFFF"/>
                <w:lang w:val="en-US"/>
              </w:rPr>
            </w:pPr>
            <w:r w:rsidRPr="004E5EF3">
              <w:rPr>
                <w:rFonts w:ascii="Arial Narrow" w:hAnsi="Arial Narrow"/>
                <w:sz w:val="24"/>
                <w:lang w:val="en-US"/>
              </w:rPr>
              <w:t xml:space="preserve">3. </w:t>
            </w:r>
            <w:r w:rsidRPr="004E5EF3">
              <w:rPr>
                <w:rFonts w:ascii="Arial Narrow" w:hAnsi="Arial Narrow"/>
                <w:sz w:val="24"/>
                <w:shd w:val="clear" w:color="auto" w:fill="D9D9D9"/>
                <w:lang w:val="en-US"/>
              </w:rPr>
              <w:t>Return due to technical reasons</w:t>
            </w:r>
            <w:r w:rsidRPr="004E5EF3">
              <w:rPr>
                <w:rFonts w:ascii="Arial Narrow" w:hAnsi="Arial Narrow"/>
                <w:shd w:val="clear" w:color="auto" w:fill="D9D9D9"/>
                <w:lang w:val="en-US"/>
              </w:rPr>
              <w:t xml:space="preserve"> – </w:t>
            </w:r>
            <w:r w:rsidRPr="004E5EF3">
              <w:rPr>
                <w:rFonts w:ascii="Arial Narrow" w:hAnsi="Arial Narrow"/>
                <w:sz w:val="28"/>
                <w:shd w:val="clear" w:color="auto" w:fill="D9D9D9"/>
                <w:lang w:val="en-US"/>
              </w:rPr>
              <w:t>Input testing of the device</w:t>
            </w:r>
          </w:p>
          <w:p w14:paraId="5BF9F72F" w14:textId="56B56974" w:rsidR="00556A17" w:rsidRPr="00AA1BC1" w:rsidRDefault="00556A17" w:rsidP="00556A17">
            <w:pPr>
              <w:ind w:firstLine="238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342A62" w:rsidRPr="00AA1BC1" w14:paraId="4C7D93E8" w14:textId="77777777" w:rsidTr="005C0DD7">
        <w:trPr>
          <w:gridAfter w:val="2"/>
          <w:wAfter w:w="27" w:type="dxa"/>
          <w:cantSplit/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130220E" w14:textId="77777777" w:rsidR="00342A62" w:rsidRPr="00E6797B" w:rsidRDefault="00342A62" w:rsidP="004E5E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E97728A" w14:textId="77777777" w:rsidR="00342A62" w:rsidRPr="00E6797B" w:rsidRDefault="00342A62" w:rsidP="004E5E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60" w:type="dxa"/>
            <w:gridSpan w:val="23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125470F1" w14:textId="4F3CE851" w:rsidR="00342A62" w:rsidRPr="00730817" w:rsidRDefault="00342A62" w:rsidP="004E5EF3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42A6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 xml:space="preserve">electrical parameters do not conform </w:t>
            </w:r>
            <w:r w:rsidR="003D7AEE">
              <w:rPr>
                <w:rFonts w:ascii="Arial Narrow" w:hAnsi="Arial Narrow"/>
                <w:sz w:val="22"/>
                <w:szCs w:val="22"/>
                <w:lang w:val="en-US"/>
              </w:rPr>
              <w:t xml:space="preserve">to </w:t>
            </w: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 xml:space="preserve">the technical requirements of the device </w:t>
            </w:r>
          </w:p>
        </w:tc>
      </w:tr>
      <w:tr w:rsidR="00342A62" w:rsidRPr="00AA1BC1" w14:paraId="64687766" w14:textId="77777777" w:rsidTr="005C0DD7">
        <w:trPr>
          <w:gridAfter w:val="2"/>
          <w:wAfter w:w="27" w:type="dxa"/>
          <w:cantSplit/>
          <w:trHeight w:val="1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A01AA1" w14:textId="77777777" w:rsidR="00342A62" w:rsidRPr="00AA1BC1" w:rsidRDefault="00342A62" w:rsidP="004E5EF3">
            <w:pPr>
              <w:rPr>
                <w:rFonts w:ascii="Arial Narrow" w:hAnsi="Arial Narrow"/>
                <w:sz w:val="16"/>
                <w:szCs w:val="22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A42D2" w14:textId="77777777" w:rsidR="00342A62" w:rsidRPr="00AA1BC1" w:rsidRDefault="00342A62" w:rsidP="004E5EF3">
            <w:pPr>
              <w:rPr>
                <w:rFonts w:ascii="Arial Narrow" w:hAnsi="Arial Narrow"/>
                <w:sz w:val="16"/>
                <w:szCs w:val="22"/>
                <w:lang w:val="en-US"/>
              </w:rPr>
            </w:pPr>
          </w:p>
        </w:tc>
        <w:tc>
          <w:tcPr>
            <w:tcW w:w="9160" w:type="dxa"/>
            <w:gridSpan w:val="23"/>
            <w:vMerge/>
            <w:tcBorders>
              <w:left w:val="nil"/>
              <w:bottom w:val="nil"/>
            </w:tcBorders>
            <w:vAlign w:val="center"/>
          </w:tcPr>
          <w:p w14:paraId="4D522BD5" w14:textId="77777777" w:rsidR="00342A62" w:rsidRPr="00AA1BC1" w:rsidRDefault="00342A62" w:rsidP="004E5EF3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42A62" w:rsidRPr="00AA1BC1" w14:paraId="2E0D7C5B" w14:textId="77777777" w:rsidTr="005C0DD7">
        <w:trPr>
          <w:gridAfter w:val="2"/>
          <w:wAfter w:w="27" w:type="dxa"/>
          <w:cantSplit/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6B97460" w14:textId="77777777" w:rsidR="00342A62" w:rsidRPr="00E6797B" w:rsidRDefault="00342A62" w:rsidP="004E5E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3B24510" w14:textId="77777777" w:rsidR="00342A62" w:rsidRPr="00E6797B" w:rsidRDefault="00342A62" w:rsidP="004E5E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60" w:type="dxa"/>
            <w:gridSpan w:val="23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9106DE0" w14:textId="77777777" w:rsidR="00342A62" w:rsidRPr="00E6797B" w:rsidRDefault="00342A62" w:rsidP="004E5EF3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>physical configuration does not conform</w:t>
            </w:r>
            <w:r w:rsidR="003D7AEE">
              <w:rPr>
                <w:rFonts w:ascii="Arial Narrow" w:hAnsi="Arial Narrow"/>
                <w:sz w:val="22"/>
                <w:szCs w:val="22"/>
                <w:lang w:val="en-US"/>
              </w:rPr>
              <w:t xml:space="preserve"> to</w:t>
            </w: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 xml:space="preserve"> the technical requirements of the device </w:t>
            </w:r>
          </w:p>
          <w:p w14:paraId="1653F5E8" w14:textId="6EA9445D" w:rsidR="00342A62" w:rsidRPr="00AA1BC1" w:rsidRDefault="00342A62" w:rsidP="004E5EF3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342A62" w:rsidRPr="00AA1BC1" w14:paraId="0C5254CC" w14:textId="77777777" w:rsidTr="005C0DD7">
        <w:trPr>
          <w:gridAfter w:val="2"/>
          <w:wAfter w:w="27" w:type="dxa"/>
          <w:cantSplit/>
          <w:trHeight w:val="13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6875F1" w14:textId="77777777" w:rsidR="00342A62" w:rsidRPr="00AA1BC1" w:rsidRDefault="00342A62" w:rsidP="004E5EF3">
            <w:pPr>
              <w:rPr>
                <w:rFonts w:ascii="Arial Narrow" w:hAnsi="Arial Narrow"/>
                <w:sz w:val="16"/>
                <w:szCs w:val="22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171F3" w14:textId="77777777" w:rsidR="00342A62" w:rsidRPr="00AA1BC1" w:rsidRDefault="00342A62" w:rsidP="004E5EF3">
            <w:pPr>
              <w:rPr>
                <w:rFonts w:ascii="Arial Narrow" w:hAnsi="Arial Narrow"/>
                <w:sz w:val="16"/>
                <w:szCs w:val="22"/>
                <w:lang w:val="en-US"/>
              </w:rPr>
            </w:pPr>
          </w:p>
        </w:tc>
        <w:tc>
          <w:tcPr>
            <w:tcW w:w="9160" w:type="dxa"/>
            <w:gridSpan w:val="23"/>
            <w:vMerge/>
            <w:tcBorders>
              <w:left w:val="nil"/>
              <w:bottom w:val="nil"/>
            </w:tcBorders>
            <w:vAlign w:val="center"/>
          </w:tcPr>
          <w:p w14:paraId="00FD3120" w14:textId="77777777" w:rsidR="00342A62" w:rsidRPr="00AA1BC1" w:rsidRDefault="00342A62" w:rsidP="004E5EF3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42A62" w:rsidRPr="00E6797B" w14:paraId="4B76F153" w14:textId="77777777" w:rsidTr="005C0DD7">
        <w:trPr>
          <w:gridAfter w:val="2"/>
          <w:wAfter w:w="27" w:type="dxa"/>
          <w:cantSplit/>
          <w:trHeight w:hRule="exact" w:val="27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8BCF9D" w14:textId="77777777" w:rsidR="00342A62" w:rsidRPr="00E6797B" w:rsidRDefault="00342A62" w:rsidP="004E5EF3">
            <w:pPr>
              <w:ind w:right="-903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07A89FC3" w14:textId="77777777" w:rsidR="00342A62" w:rsidRPr="00E6797B" w:rsidRDefault="00342A62" w:rsidP="004E5EF3">
            <w:pPr>
              <w:ind w:right="-903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DE08AC" w14:textId="6EB094ED" w:rsidR="00342A62" w:rsidRPr="00E6797B" w:rsidRDefault="00342A62" w:rsidP="00730817">
            <w:pPr>
              <w:ind w:right="-9033"/>
              <w:rPr>
                <w:rFonts w:ascii="Arial Narrow" w:hAnsi="Arial Narrow"/>
                <w:sz w:val="22"/>
                <w:szCs w:val="22"/>
              </w:rPr>
            </w:pP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>other</w:t>
            </w:r>
            <w:r w:rsidRPr="00E6797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19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EFF83FB" w14:textId="77777777" w:rsidR="00342A62" w:rsidRPr="00E6797B" w:rsidRDefault="00342A62" w:rsidP="002B451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14:paraId="14CA9177" w14:textId="77777777" w:rsidTr="005C0DD7">
        <w:trPr>
          <w:gridAfter w:val="1"/>
          <w:wAfter w:w="17" w:type="dxa"/>
          <w:cantSplit/>
          <w:trHeight w:hRule="exact" w:val="272"/>
        </w:trPr>
        <w:tc>
          <w:tcPr>
            <w:tcW w:w="9612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14:paraId="2D14DF63" w14:textId="77777777" w:rsidR="00342A62" w:rsidRPr="00E6797B" w:rsidRDefault="00342A62" w:rsidP="002B451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14:paraId="0C48F546" w14:textId="77777777" w:rsidTr="005C0DD7">
        <w:trPr>
          <w:gridAfter w:val="1"/>
          <w:wAfter w:w="17" w:type="dxa"/>
          <w:cantSplit/>
          <w:trHeight w:hRule="exact" w:val="289"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14:paraId="3A3B340F" w14:textId="77777777" w:rsidR="00342A62" w:rsidRPr="00E6797B" w:rsidRDefault="00342A62" w:rsidP="002B451C">
            <w:pPr>
              <w:rPr>
                <w:rFonts w:ascii="Arial Narrow" w:hAnsi="Arial Narrow"/>
                <w:sz w:val="22"/>
              </w:rPr>
            </w:pPr>
          </w:p>
        </w:tc>
      </w:tr>
      <w:tr w:rsidR="00342A62" w:rsidRPr="00AA1BC1" w14:paraId="74947859" w14:textId="77777777" w:rsidTr="005C0DD7">
        <w:trPr>
          <w:gridAfter w:val="1"/>
          <w:wAfter w:w="17" w:type="dxa"/>
          <w:cantSplit/>
          <w:trHeight w:val="454"/>
        </w:trPr>
        <w:tc>
          <w:tcPr>
            <w:tcW w:w="961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5F63F64" w14:textId="77777777" w:rsidR="00342A62" w:rsidRPr="004E5EF3" w:rsidRDefault="00342A62" w:rsidP="00EA494F">
            <w:pPr>
              <w:pStyle w:val="1"/>
              <w:spacing w:before="0" w:after="0"/>
              <w:rPr>
                <w:rFonts w:ascii="Arial Narrow" w:hAnsi="Arial Narrow"/>
                <w:shd w:val="pct5" w:color="auto" w:fill="FFFFFF"/>
                <w:lang w:val="en-US"/>
              </w:rPr>
            </w:pPr>
            <w:r w:rsidRPr="004E5EF3">
              <w:rPr>
                <w:rFonts w:ascii="Arial Narrow" w:hAnsi="Arial Narrow"/>
                <w:sz w:val="24"/>
                <w:lang w:val="en-US"/>
              </w:rPr>
              <w:t xml:space="preserve">4 Return due to technical reasons </w:t>
            </w:r>
            <w:r w:rsidRPr="004E5EF3">
              <w:rPr>
                <w:rFonts w:ascii="Arial Narrow" w:hAnsi="Arial Narrow"/>
                <w:shd w:val="clear" w:color="auto" w:fill="D9D9D9"/>
                <w:lang w:val="en-US"/>
              </w:rPr>
              <w:t xml:space="preserve">– </w:t>
            </w:r>
            <w:r w:rsidRPr="004E5EF3">
              <w:rPr>
                <w:rFonts w:ascii="Arial Narrow" w:hAnsi="Arial Narrow"/>
                <w:sz w:val="28"/>
                <w:shd w:val="clear" w:color="auto" w:fill="D9D9D9"/>
                <w:lang w:val="en-US"/>
              </w:rPr>
              <w:t>Failure analysis request</w:t>
            </w:r>
            <w:r w:rsidRPr="004E5EF3">
              <w:rPr>
                <w:rFonts w:ascii="Arial Narrow" w:hAnsi="Arial Narrow"/>
                <w:sz w:val="28"/>
                <w:shd w:val="pct5" w:color="auto" w:fill="FFFFFF"/>
                <w:lang w:val="en-US"/>
              </w:rPr>
              <w:t xml:space="preserve"> </w:t>
            </w:r>
          </w:p>
          <w:p w14:paraId="32EACBAD" w14:textId="074E2CBB" w:rsidR="00342A62" w:rsidRPr="00AA1BC1" w:rsidRDefault="00342A62" w:rsidP="00775DFC">
            <w:pPr>
              <w:ind w:firstLine="154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342A62" w:rsidRPr="00AA1BC1" w14:paraId="4A859405" w14:textId="77777777" w:rsidTr="005C0DD7">
        <w:trPr>
          <w:gridAfter w:val="1"/>
          <w:wAfter w:w="17" w:type="dxa"/>
          <w:cantSplit/>
          <w:trHeight w:val="398"/>
        </w:trPr>
        <w:tc>
          <w:tcPr>
            <w:tcW w:w="9612" w:type="dxa"/>
            <w:gridSpan w:val="27"/>
            <w:tcBorders>
              <w:top w:val="single" w:sz="6" w:space="0" w:color="auto"/>
            </w:tcBorders>
            <w:shd w:val="clear" w:color="auto" w:fill="F2F2F2"/>
          </w:tcPr>
          <w:p w14:paraId="7ED9D9A0" w14:textId="77777777" w:rsidR="00342A62" w:rsidRPr="00E6797B" w:rsidRDefault="00342A62" w:rsidP="00775DFC">
            <w:pPr>
              <w:tabs>
                <w:tab w:val="left" w:pos="2268"/>
              </w:tabs>
              <w:ind w:firstLine="284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4.1 The time of failure/defect detection:</w:t>
            </w:r>
          </w:p>
          <w:p w14:paraId="067ED387" w14:textId="5D16B34F" w:rsidR="00342A62" w:rsidRPr="00AA1BC1" w:rsidRDefault="00342A62" w:rsidP="004E5EF3">
            <w:pPr>
              <w:tabs>
                <w:tab w:val="left" w:pos="2268"/>
              </w:tabs>
              <w:ind w:firstLine="284"/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</w:tr>
      <w:tr w:rsidR="00342A62" w:rsidRPr="00730817" w14:paraId="1D1B1B67" w14:textId="77777777" w:rsidTr="005C0DD7">
        <w:trPr>
          <w:cantSplit/>
          <w:trHeight w:val="23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18C6394" w14:textId="77777777" w:rsidR="00342A62" w:rsidRPr="00E6797B" w:rsidRDefault="00342A62" w:rsidP="003E0EE9">
            <w:pPr>
              <w:tabs>
                <w:tab w:val="left" w:pos="284"/>
              </w:tabs>
              <w:ind w:left="20" w:hanging="9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01D4DD7E" w14:textId="77777777" w:rsidR="00342A62" w:rsidRPr="00E6797B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9187" w:type="dxa"/>
            <w:gridSpan w:val="25"/>
            <w:tcBorders>
              <w:left w:val="single" w:sz="4" w:space="0" w:color="auto"/>
            </w:tcBorders>
          </w:tcPr>
          <w:p w14:paraId="5E41CB24" w14:textId="77777777" w:rsidR="00342A62" w:rsidRPr="003D7AEE" w:rsidRDefault="00342A62" w:rsidP="003E0EE9">
            <w:pPr>
              <w:tabs>
                <w:tab w:val="left" w:pos="284"/>
              </w:tabs>
              <w:ind w:left="-40"/>
              <w:rPr>
                <w:rFonts w:ascii="Arial Narrow" w:hAnsi="Arial Narrow"/>
                <w:sz w:val="22"/>
                <w:lang w:val="en-US"/>
              </w:rPr>
            </w:pPr>
            <w:r w:rsidRPr="003D7AEE">
              <w:rPr>
                <w:rFonts w:ascii="Arial Narrow" w:hAnsi="Arial Narrow"/>
                <w:sz w:val="22"/>
                <w:lang w:val="en-US"/>
              </w:rPr>
              <w:t>during installation</w:t>
            </w:r>
            <w:r w:rsidR="003D7AEE">
              <w:rPr>
                <w:rFonts w:ascii="Arial Narrow" w:hAnsi="Arial Narrow"/>
                <w:sz w:val="22"/>
                <w:lang w:val="en-US"/>
              </w:rPr>
              <w:t xml:space="preserve"> of</w:t>
            </w:r>
            <w:r w:rsidRPr="003D7AEE">
              <w:rPr>
                <w:rFonts w:ascii="Arial Narrow" w:hAnsi="Arial Narrow"/>
                <w:sz w:val="22"/>
                <w:lang w:val="en-US"/>
              </w:rPr>
              <w:t xml:space="preserve"> new facilities</w:t>
            </w:r>
          </w:p>
        </w:tc>
      </w:tr>
      <w:tr w:rsidR="00342A62" w:rsidRPr="00AA1BC1" w14:paraId="77C42E1A" w14:textId="77777777" w:rsidTr="005C0DD7">
        <w:trPr>
          <w:gridAfter w:val="2"/>
          <w:wAfter w:w="27" w:type="dxa"/>
          <w:cantSplit/>
          <w:trHeight w:val="16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F6F830" w14:textId="77777777" w:rsidR="00342A62" w:rsidRPr="003D7AEE" w:rsidRDefault="00342A62" w:rsidP="003E0EE9">
            <w:pPr>
              <w:tabs>
                <w:tab w:val="left" w:pos="284"/>
              </w:tabs>
              <w:ind w:left="20" w:hanging="90"/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9C2500" w14:textId="77777777" w:rsidR="00342A62" w:rsidRPr="003D7AEE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9172" w:type="dxa"/>
            <w:gridSpan w:val="24"/>
            <w:tcBorders>
              <w:left w:val="nil"/>
            </w:tcBorders>
          </w:tcPr>
          <w:p w14:paraId="1544497E" w14:textId="073AEC61" w:rsidR="00342A62" w:rsidRPr="00AA1BC1" w:rsidRDefault="00342A62" w:rsidP="00730817">
            <w:pPr>
              <w:tabs>
                <w:tab w:val="left" w:pos="284"/>
              </w:tabs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342A62" w:rsidRPr="00730817" w14:paraId="00C2D7A0" w14:textId="77777777" w:rsidTr="005C0DD7">
        <w:trPr>
          <w:cantSplit/>
          <w:trHeight w:val="216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C2998A7" w14:textId="77777777" w:rsidR="00342A62" w:rsidRPr="00E6797B" w:rsidRDefault="00342A62" w:rsidP="003E0EE9">
            <w:pPr>
              <w:tabs>
                <w:tab w:val="left" w:pos="284"/>
              </w:tabs>
              <w:ind w:left="20" w:hanging="9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22D2063A" w14:textId="77777777" w:rsidR="00342A62" w:rsidRPr="00E6797B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9187" w:type="dxa"/>
            <w:gridSpan w:val="25"/>
            <w:tcBorders>
              <w:left w:val="single" w:sz="4" w:space="0" w:color="auto"/>
            </w:tcBorders>
          </w:tcPr>
          <w:p w14:paraId="6E45A474" w14:textId="77777777" w:rsidR="00342A62" w:rsidRPr="003E0EE9" w:rsidRDefault="00342A62" w:rsidP="003E0EE9">
            <w:pPr>
              <w:tabs>
                <w:tab w:val="left" w:pos="284"/>
              </w:tabs>
              <w:ind w:left="-68" w:right="-61"/>
              <w:rPr>
                <w:rFonts w:ascii="Arial Narrow" w:hAnsi="Arial Narrow"/>
                <w:spacing w:val="-4"/>
                <w:sz w:val="16"/>
                <w:szCs w:val="16"/>
                <w:lang w:val="en-US"/>
              </w:rPr>
            </w:pPr>
            <w:r w:rsidRPr="003E0EE9">
              <w:rPr>
                <w:rFonts w:ascii="Arial Narrow" w:hAnsi="Arial Narrow"/>
                <w:spacing w:val="-4"/>
                <w:sz w:val="22"/>
                <w:lang w:val="en-US"/>
              </w:rPr>
              <w:t xml:space="preserve">during start-up </w:t>
            </w:r>
            <w:r w:rsidR="003D7AEE" w:rsidRPr="003E0EE9">
              <w:rPr>
                <w:rFonts w:ascii="Arial Narrow" w:hAnsi="Arial Narrow"/>
                <w:spacing w:val="-4"/>
                <w:sz w:val="22"/>
                <w:lang w:val="en-US"/>
              </w:rPr>
              <w:t>program</w:t>
            </w:r>
            <w:r w:rsidRPr="003E0EE9">
              <w:rPr>
                <w:rFonts w:ascii="Arial Narrow" w:hAnsi="Arial Narrow"/>
                <w:spacing w:val="-4"/>
                <w:sz w:val="22"/>
                <w:lang w:val="en-US"/>
              </w:rPr>
              <w:t xml:space="preserve"> of standard equipment, devices of PROTON-ELECTROTEX, JSC were used for the first time</w:t>
            </w:r>
          </w:p>
        </w:tc>
      </w:tr>
      <w:tr w:rsidR="00342A62" w:rsidRPr="00AA1BC1" w14:paraId="4F0803AB" w14:textId="77777777" w:rsidTr="005C0DD7">
        <w:trPr>
          <w:gridAfter w:val="2"/>
          <w:wAfter w:w="27" w:type="dxa"/>
          <w:cantSplit/>
          <w:trHeight w:val="6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DD6D4BD" w14:textId="77777777" w:rsidR="00342A62" w:rsidRPr="003E0EE9" w:rsidRDefault="00342A62" w:rsidP="003E0EE9">
            <w:pPr>
              <w:tabs>
                <w:tab w:val="left" w:pos="284"/>
              </w:tabs>
              <w:ind w:left="20" w:hanging="90"/>
              <w:rPr>
                <w:rFonts w:ascii="Arial Narrow" w:hAnsi="Arial Narrow"/>
                <w:sz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AC38AB" w14:textId="77777777" w:rsidR="00342A62" w:rsidRPr="003E0EE9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14"/>
                <w:lang w:val="en-US"/>
              </w:rPr>
            </w:pPr>
          </w:p>
        </w:tc>
        <w:tc>
          <w:tcPr>
            <w:tcW w:w="9160" w:type="dxa"/>
            <w:gridSpan w:val="23"/>
            <w:tcBorders>
              <w:left w:val="nil"/>
            </w:tcBorders>
          </w:tcPr>
          <w:p w14:paraId="7B06CD89" w14:textId="5D46E4A3" w:rsidR="00342A62" w:rsidRPr="00AA1BC1" w:rsidRDefault="003E0EE9" w:rsidP="003E0EE9">
            <w:pPr>
              <w:tabs>
                <w:tab w:val="left" w:pos="284"/>
              </w:tabs>
              <w:ind w:left="-54"/>
              <w:rPr>
                <w:rFonts w:ascii="Arial Narrow" w:hAnsi="Arial Narrow"/>
                <w:sz w:val="14"/>
                <w:lang w:val="en-US"/>
              </w:rPr>
            </w:pPr>
            <w:r w:rsidRPr="00AA1BC1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</w:tc>
      </w:tr>
      <w:tr w:rsidR="00342A62" w:rsidRPr="00730817" w14:paraId="43CBEDEF" w14:textId="77777777" w:rsidTr="005C0DD7">
        <w:trPr>
          <w:cantSplit/>
          <w:trHeight w:val="261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1819D8D" w14:textId="77777777" w:rsidR="00342A62" w:rsidRPr="00E6797B" w:rsidRDefault="00342A62" w:rsidP="003E0EE9">
            <w:pPr>
              <w:tabs>
                <w:tab w:val="left" w:pos="284"/>
              </w:tabs>
              <w:ind w:left="2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6485E94F" w14:textId="77777777" w:rsidR="00342A62" w:rsidRPr="00E6797B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7" w:type="dxa"/>
            <w:gridSpan w:val="25"/>
            <w:tcBorders>
              <w:left w:val="single" w:sz="4" w:space="0" w:color="auto"/>
            </w:tcBorders>
          </w:tcPr>
          <w:p w14:paraId="005479A9" w14:textId="77777777" w:rsidR="00342A62" w:rsidRPr="003E0EE9" w:rsidRDefault="00342A62" w:rsidP="003E0EE9">
            <w:pPr>
              <w:tabs>
                <w:tab w:val="left" w:pos="284"/>
              </w:tabs>
              <w:ind w:left="-54" w:firstLine="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49B0">
              <w:rPr>
                <w:rFonts w:ascii="Arial Narrow" w:hAnsi="Arial Narrow"/>
                <w:spacing w:val="-3"/>
                <w:sz w:val="22"/>
                <w:szCs w:val="22"/>
                <w:lang w:val="en-US"/>
              </w:rPr>
              <w:t xml:space="preserve">during start-up </w:t>
            </w:r>
            <w:r w:rsidR="003D7AEE" w:rsidRPr="006949B0">
              <w:rPr>
                <w:rFonts w:ascii="Arial Narrow" w:hAnsi="Arial Narrow"/>
                <w:spacing w:val="-3"/>
                <w:sz w:val="22"/>
                <w:szCs w:val="22"/>
                <w:lang w:val="en-US"/>
              </w:rPr>
              <w:t>program</w:t>
            </w:r>
            <w:r w:rsidRPr="006949B0">
              <w:rPr>
                <w:rFonts w:ascii="Arial Narrow" w:hAnsi="Arial Narrow"/>
                <w:spacing w:val="-3"/>
                <w:sz w:val="22"/>
                <w:szCs w:val="22"/>
                <w:lang w:val="en-US"/>
              </w:rPr>
              <w:t xml:space="preserve"> of standard equipment, devices of PROTON-ELECTROTEX, JSC were in operation before</w:t>
            </w:r>
          </w:p>
        </w:tc>
      </w:tr>
      <w:tr w:rsidR="00342A62" w:rsidRPr="00AA1BC1" w14:paraId="4386A498" w14:textId="77777777" w:rsidTr="005C0DD7">
        <w:trPr>
          <w:cantSplit/>
          <w:trHeight w:val="1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73C3BE" w14:textId="77777777" w:rsidR="00342A62" w:rsidRPr="003E0EE9" w:rsidRDefault="00342A62" w:rsidP="003E0EE9">
            <w:pPr>
              <w:tabs>
                <w:tab w:val="left" w:pos="284"/>
              </w:tabs>
              <w:ind w:left="20" w:hanging="90"/>
              <w:rPr>
                <w:rFonts w:ascii="Arial Narrow" w:hAnsi="Arial Narrow"/>
                <w:sz w:val="14"/>
                <w:szCs w:val="22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2910B0" w14:textId="77777777" w:rsidR="00342A62" w:rsidRPr="003E0EE9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14"/>
                <w:szCs w:val="22"/>
                <w:lang w:val="en-US"/>
              </w:rPr>
            </w:pPr>
          </w:p>
        </w:tc>
        <w:tc>
          <w:tcPr>
            <w:tcW w:w="9187" w:type="dxa"/>
            <w:gridSpan w:val="25"/>
            <w:tcBorders>
              <w:left w:val="nil"/>
              <w:bottom w:val="nil"/>
            </w:tcBorders>
          </w:tcPr>
          <w:p w14:paraId="2F72006A" w14:textId="30292DDC" w:rsidR="00342A62" w:rsidRPr="00AA1BC1" w:rsidRDefault="00342A62" w:rsidP="003E0EE9">
            <w:pPr>
              <w:tabs>
                <w:tab w:val="left" w:pos="284"/>
              </w:tabs>
              <w:ind w:left="-54" w:firstLine="2"/>
              <w:rPr>
                <w:rFonts w:ascii="Arial Narrow" w:hAnsi="Arial Narrow"/>
                <w:sz w:val="14"/>
                <w:szCs w:val="22"/>
                <w:lang w:val="en-US"/>
              </w:rPr>
            </w:pPr>
          </w:p>
        </w:tc>
      </w:tr>
      <w:tr w:rsidR="00342A62" w:rsidRPr="00E6797B" w14:paraId="51913263" w14:textId="77777777" w:rsidTr="005C0DD7">
        <w:trPr>
          <w:cantSplit/>
          <w:trHeight w:val="234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F653D01" w14:textId="77777777" w:rsidR="00342A62" w:rsidRPr="00E6797B" w:rsidRDefault="00342A62" w:rsidP="003E0EE9">
            <w:pPr>
              <w:tabs>
                <w:tab w:val="left" w:pos="284"/>
              </w:tabs>
              <w:ind w:left="2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09E2046B" w14:textId="77777777" w:rsidR="00342A62" w:rsidRPr="00E6797B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7" w:type="dxa"/>
            <w:gridSpan w:val="25"/>
            <w:tcBorders>
              <w:left w:val="single" w:sz="4" w:space="0" w:color="auto"/>
            </w:tcBorders>
          </w:tcPr>
          <w:p w14:paraId="3ED02110" w14:textId="77777777" w:rsidR="00342A62" w:rsidRPr="00E6797B" w:rsidRDefault="00342A62" w:rsidP="003E0EE9">
            <w:pPr>
              <w:tabs>
                <w:tab w:val="left" w:pos="284"/>
              </w:tabs>
              <w:ind w:left="-20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>during the operation:</w:t>
            </w:r>
          </w:p>
        </w:tc>
      </w:tr>
      <w:tr w:rsidR="00342A62" w:rsidRPr="003E0EE9" w14:paraId="2B9AC27D" w14:textId="77777777" w:rsidTr="005C0DD7">
        <w:trPr>
          <w:gridAfter w:val="2"/>
          <w:wAfter w:w="27" w:type="dxa"/>
          <w:cantSplit/>
          <w:trHeight w:val="1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A46D60F" w14:textId="77777777" w:rsidR="00342A62" w:rsidRPr="003E0EE9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14"/>
                <w:szCs w:val="22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8ECBFA" w14:textId="77777777" w:rsidR="00342A62" w:rsidRPr="003E0EE9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14"/>
                <w:szCs w:val="22"/>
                <w:lang w:val="en-US"/>
              </w:rPr>
            </w:pPr>
          </w:p>
        </w:tc>
        <w:tc>
          <w:tcPr>
            <w:tcW w:w="9160" w:type="dxa"/>
            <w:gridSpan w:val="23"/>
            <w:tcBorders>
              <w:left w:val="nil"/>
              <w:bottom w:val="nil"/>
            </w:tcBorders>
          </w:tcPr>
          <w:p w14:paraId="7333F714" w14:textId="36D12ECF" w:rsidR="00342A62" w:rsidRPr="003E0EE9" w:rsidRDefault="00342A62" w:rsidP="003E0EE9">
            <w:pPr>
              <w:tabs>
                <w:tab w:val="left" w:pos="284"/>
              </w:tabs>
              <w:ind w:left="-20"/>
              <w:rPr>
                <w:rFonts w:ascii="Arial Narrow" w:hAnsi="Arial Narrow"/>
                <w:sz w:val="14"/>
                <w:szCs w:val="22"/>
                <w:lang w:val="en-US"/>
              </w:rPr>
            </w:pPr>
          </w:p>
        </w:tc>
      </w:tr>
      <w:tr w:rsidR="00342A62" w:rsidRPr="00E6797B" w14:paraId="2EDA34B6" w14:textId="77777777" w:rsidTr="005C0DD7">
        <w:trPr>
          <w:gridAfter w:val="2"/>
          <w:wAfter w:w="27" w:type="dxa"/>
          <w:cantSplit/>
          <w:trHeight w:hRule="exact" w:val="28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B23F193" w14:textId="77777777" w:rsidR="00342A62" w:rsidRPr="00342A62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22"/>
                <w:lang w:val="en-US"/>
              </w:rPr>
            </w:pPr>
          </w:p>
        </w:tc>
        <w:tc>
          <w:tcPr>
            <w:tcW w:w="2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78F22" w14:textId="77777777" w:rsidR="00342A62" w:rsidRPr="00342A62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3AF993" w14:textId="77777777" w:rsidR="00342A62" w:rsidRPr="00E6797B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846" w:type="dxa"/>
            <w:gridSpan w:val="21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1185374D" w14:textId="77777777" w:rsidR="00342A62" w:rsidRPr="00E6797B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E6797B">
              <w:rPr>
                <w:rFonts w:ascii="Arial Narrow" w:hAnsi="Arial Narrow"/>
                <w:sz w:val="22"/>
                <w:szCs w:val="22"/>
              </w:rPr>
              <w:t>&lt;</w:t>
            </w: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 xml:space="preserve"> 1 year time of operation</w:t>
            </w:r>
          </w:p>
          <w:p w14:paraId="3EA72F9B" w14:textId="11FD8588" w:rsidR="00342A62" w:rsidRPr="00E6797B" w:rsidRDefault="00342A62" w:rsidP="004E5EF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42A62" w:rsidRPr="00E6797B" w14:paraId="64336940" w14:textId="77777777" w:rsidTr="005C0DD7">
        <w:trPr>
          <w:gridAfter w:val="2"/>
          <w:wAfter w:w="27" w:type="dxa"/>
          <w:cantSplit/>
          <w:trHeight w:val="164"/>
        </w:trPr>
        <w:tc>
          <w:tcPr>
            <w:tcW w:w="160" w:type="dxa"/>
            <w:tcBorders>
              <w:bottom w:val="nil"/>
              <w:right w:val="nil"/>
            </w:tcBorders>
          </w:tcPr>
          <w:p w14:paraId="0424F713" w14:textId="77777777" w:rsidR="00342A62" w:rsidRPr="00342A62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22"/>
                <w:lang w:val="en-US"/>
              </w:rPr>
            </w:pPr>
          </w:p>
        </w:tc>
        <w:tc>
          <w:tcPr>
            <w:tcW w:w="282" w:type="dxa"/>
            <w:gridSpan w:val="2"/>
            <w:vMerge/>
            <w:tcBorders>
              <w:bottom w:val="nil"/>
              <w:right w:val="nil"/>
            </w:tcBorders>
          </w:tcPr>
          <w:p w14:paraId="192735EC" w14:textId="77777777" w:rsidR="00342A62" w:rsidRPr="00E6797B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4C640C" w14:textId="77777777" w:rsidR="00342A62" w:rsidRPr="00611C13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22"/>
                <w:lang w:val="en-US"/>
              </w:rPr>
            </w:pPr>
          </w:p>
        </w:tc>
        <w:tc>
          <w:tcPr>
            <w:tcW w:w="8846" w:type="dxa"/>
            <w:gridSpan w:val="21"/>
            <w:vMerge/>
            <w:tcBorders>
              <w:left w:val="nil"/>
              <w:bottom w:val="nil"/>
            </w:tcBorders>
          </w:tcPr>
          <w:p w14:paraId="5DA6D482" w14:textId="77777777" w:rsidR="00342A62" w:rsidRPr="00E6797B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14:paraId="588BAC6B" w14:textId="77777777" w:rsidTr="005C0DD7">
        <w:trPr>
          <w:gridAfter w:val="2"/>
          <w:wAfter w:w="27" w:type="dxa"/>
          <w:cantSplit/>
          <w:trHeight w:hRule="exact" w:val="284"/>
        </w:trPr>
        <w:tc>
          <w:tcPr>
            <w:tcW w:w="160" w:type="dxa"/>
            <w:tcBorders>
              <w:bottom w:val="nil"/>
              <w:right w:val="nil"/>
            </w:tcBorders>
          </w:tcPr>
          <w:p w14:paraId="235996EA" w14:textId="77777777" w:rsidR="00342A62" w:rsidRPr="00342A62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22"/>
                <w:lang w:val="en-US"/>
              </w:rPr>
            </w:pPr>
          </w:p>
        </w:tc>
        <w:tc>
          <w:tcPr>
            <w:tcW w:w="282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3EFF609B" w14:textId="77777777" w:rsidR="00342A62" w:rsidRPr="00342A62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6629ECBA" w14:textId="77777777" w:rsidR="00342A62" w:rsidRPr="00E6797B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846" w:type="dxa"/>
            <w:gridSpan w:val="21"/>
            <w:vMerge w:val="restart"/>
            <w:tcBorders>
              <w:left w:val="single" w:sz="4" w:space="0" w:color="auto"/>
            </w:tcBorders>
          </w:tcPr>
          <w:p w14:paraId="716B9447" w14:textId="77777777" w:rsidR="00342A62" w:rsidRPr="00E6797B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</w:rPr>
            </w:pPr>
            <w:r w:rsidRPr="00E6797B">
              <w:rPr>
                <w:rFonts w:ascii="Arial Narrow" w:hAnsi="Arial Narrow"/>
                <w:sz w:val="22"/>
                <w:szCs w:val="22"/>
              </w:rPr>
              <w:t xml:space="preserve"> ≥ 1 </w:t>
            </w: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>year</w:t>
            </w:r>
            <w:r w:rsidRPr="00E6797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>time</w:t>
            </w:r>
            <w:r w:rsidRPr="00E6797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>of</w:t>
            </w:r>
            <w:r w:rsidRPr="00E6797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>operation</w:t>
            </w:r>
          </w:p>
          <w:p w14:paraId="47245989" w14:textId="45F86D13" w:rsidR="00342A62" w:rsidRPr="00E6797B" w:rsidRDefault="00342A62" w:rsidP="004E5EF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42A62" w:rsidRPr="00E6797B" w14:paraId="363AD45D" w14:textId="77777777" w:rsidTr="005C0DD7">
        <w:trPr>
          <w:gridAfter w:val="2"/>
          <w:wAfter w:w="27" w:type="dxa"/>
          <w:cantSplit/>
          <w:trHeight w:val="177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16261F0" w14:textId="77777777" w:rsidR="00342A62" w:rsidRPr="00342A62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282" w:type="dxa"/>
            <w:gridSpan w:val="2"/>
            <w:vMerge/>
            <w:tcBorders>
              <w:bottom w:val="nil"/>
              <w:right w:val="nil"/>
            </w:tcBorders>
          </w:tcPr>
          <w:p w14:paraId="3653D83B" w14:textId="77777777" w:rsidR="00342A62" w:rsidRPr="00E6797B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9B1112" w14:textId="77777777" w:rsidR="00342A62" w:rsidRPr="00611C13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8846" w:type="dxa"/>
            <w:gridSpan w:val="21"/>
            <w:vMerge/>
            <w:tcBorders>
              <w:left w:val="nil"/>
              <w:bottom w:val="nil"/>
            </w:tcBorders>
          </w:tcPr>
          <w:p w14:paraId="5CEAC956" w14:textId="77777777" w:rsidR="00342A62" w:rsidRPr="00E6797B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14:paraId="64FEDF7C" w14:textId="77777777" w:rsidTr="005C0DD7">
        <w:trPr>
          <w:gridAfter w:val="1"/>
          <w:wAfter w:w="17" w:type="dxa"/>
          <w:cantSplit/>
          <w:trHeight w:val="255"/>
        </w:trPr>
        <w:tc>
          <w:tcPr>
            <w:tcW w:w="9612" w:type="dxa"/>
            <w:gridSpan w:val="27"/>
            <w:tcBorders>
              <w:bottom w:val="nil"/>
            </w:tcBorders>
          </w:tcPr>
          <w:p w14:paraId="1D085DB0" w14:textId="711A1AD2" w:rsidR="00342A62" w:rsidRPr="00730817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 xml:space="preserve">Other parts of the equipment  (active/passive components) failed at the same time? </w:t>
            </w:r>
            <w:r w:rsidRPr="00E6797B">
              <w:rPr>
                <w:rFonts w:ascii="Arial Narrow" w:hAnsi="Arial Narrow"/>
                <w:sz w:val="22"/>
                <w:szCs w:val="22"/>
              </w:rPr>
              <w:t>If Yes, which?</w:t>
            </w:r>
          </w:p>
        </w:tc>
      </w:tr>
      <w:tr w:rsidR="00342A62" w:rsidRPr="00BE72E7" w14:paraId="7906D39D" w14:textId="77777777" w:rsidTr="005C0DD7">
        <w:trPr>
          <w:gridAfter w:val="1"/>
          <w:wAfter w:w="17" w:type="dxa"/>
          <w:cantSplit/>
          <w:trHeight w:val="138"/>
        </w:trPr>
        <w:tc>
          <w:tcPr>
            <w:tcW w:w="9612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14:paraId="20D07AE1" w14:textId="77777777" w:rsidR="00342A62" w:rsidRPr="00BE72E7" w:rsidRDefault="00342A62" w:rsidP="002B451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BE72E7" w14:paraId="61176570" w14:textId="77777777" w:rsidTr="005C0DD7">
        <w:trPr>
          <w:gridAfter w:val="1"/>
          <w:wAfter w:w="17" w:type="dxa"/>
          <w:cantSplit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F131FD" w14:textId="77777777" w:rsidR="00342A62" w:rsidRPr="00BE72E7" w:rsidRDefault="00342A62" w:rsidP="002B451C">
            <w:pPr>
              <w:tabs>
                <w:tab w:val="left" w:pos="284"/>
              </w:tabs>
              <w:rPr>
                <w:rFonts w:ascii="Arial Narrow" w:hAnsi="Arial Narrow"/>
                <w:sz w:val="22"/>
              </w:rPr>
            </w:pPr>
          </w:p>
        </w:tc>
      </w:tr>
      <w:tr w:rsidR="00342A62" w:rsidRPr="00BE72E7" w14:paraId="3B77DED2" w14:textId="77777777" w:rsidTr="005C0DD7">
        <w:trPr>
          <w:gridAfter w:val="1"/>
          <w:wAfter w:w="17" w:type="dxa"/>
          <w:cantSplit/>
          <w:trHeight w:val="243"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9B722C" w14:textId="77777777" w:rsidR="00342A62" w:rsidRPr="00BE72E7" w:rsidRDefault="00342A62" w:rsidP="002B451C">
            <w:pPr>
              <w:tabs>
                <w:tab w:val="left" w:pos="284"/>
              </w:tabs>
              <w:rPr>
                <w:rFonts w:ascii="Arial Narrow" w:hAnsi="Arial Narrow"/>
                <w:sz w:val="22"/>
              </w:rPr>
            </w:pPr>
          </w:p>
        </w:tc>
      </w:tr>
      <w:tr w:rsidR="00C129A1" w:rsidRPr="00C129A1" w14:paraId="60A8782B" w14:textId="77777777" w:rsidTr="005C0DD7">
        <w:trPr>
          <w:gridAfter w:val="1"/>
          <w:wAfter w:w="17" w:type="dxa"/>
          <w:cantSplit/>
          <w:trHeight w:val="108"/>
        </w:trPr>
        <w:tc>
          <w:tcPr>
            <w:tcW w:w="9612" w:type="dxa"/>
            <w:gridSpan w:val="27"/>
            <w:tcBorders>
              <w:top w:val="single" w:sz="4" w:space="0" w:color="auto"/>
              <w:bottom w:val="nil"/>
            </w:tcBorders>
            <w:vAlign w:val="bottom"/>
          </w:tcPr>
          <w:p w14:paraId="00ABFA28" w14:textId="77777777" w:rsidR="00C129A1" w:rsidRPr="00C129A1" w:rsidRDefault="00C129A1" w:rsidP="002B451C">
            <w:pPr>
              <w:tabs>
                <w:tab w:val="left" w:pos="284"/>
              </w:tabs>
              <w:rPr>
                <w:rFonts w:ascii="Arial Narrow" w:hAnsi="Arial Narrow"/>
                <w:sz w:val="4"/>
              </w:rPr>
            </w:pPr>
          </w:p>
        </w:tc>
      </w:tr>
      <w:tr w:rsidR="00342A62" w:rsidRPr="00E6797B" w14:paraId="3EDDABD1" w14:textId="77777777" w:rsidTr="005C0DD7">
        <w:trPr>
          <w:gridAfter w:val="1"/>
          <w:wAfter w:w="17" w:type="dxa"/>
          <w:cantSplit/>
        </w:trPr>
        <w:tc>
          <w:tcPr>
            <w:tcW w:w="9612" w:type="dxa"/>
            <w:gridSpan w:val="27"/>
            <w:tcBorders>
              <w:top w:val="nil"/>
              <w:bottom w:val="nil"/>
            </w:tcBorders>
            <w:shd w:val="clear" w:color="auto" w:fill="F2F2F2"/>
          </w:tcPr>
          <w:p w14:paraId="3A16E6D5" w14:textId="77777777" w:rsidR="00342A62" w:rsidRPr="00E6797B" w:rsidRDefault="00342A62" w:rsidP="00D870CA">
            <w:pPr>
              <w:spacing w:before="60"/>
              <w:ind w:firstLine="284"/>
              <w:rPr>
                <w:rFonts w:ascii="Arial Narrow" w:hAnsi="Arial Narrow"/>
                <w:b/>
                <w:sz w:val="22"/>
                <w:szCs w:val="22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4.2 </w:t>
            </w: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Climatic</w:t>
            </w:r>
            <w:r w:rsidRPr="00E6797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storage/operational</w:t>
            </w:r>
            <w:r w:rsidRPr="00E6797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conditions</w:t>
            </w:r>
            <w:r w:rsidRPr="00E6797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1BA25D30" w14:textId="1183DC7C" w:rsidR="00342A62" w:rsidRPr="00E6797B" w:rsidRDefault="00342A62" w:rsidP="00D870CA">
            <w:pPr>
              <w:ind w:firstLine="28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42A62" w:rsidRPr="00E6797B" w14:paraId="0CF0E269" w14:textId="77777777" w:rsidTr="005C0DD7">
        <w:trPr>
          <w:gridAfter w:val="1"/>
          <w:wAfter w:w="17" w:type="dxa"/>
          <w:cantSplit/>
          <w:trHeight w:val="379"/>
        </w:trPr>
        <w:tc>
          <w:tcPr>
            <w:tcW w:w="2441" w:type="dxa"/>
            <w:gridSpan w:val="9"/>
            <w:tcBorders>
              <w:top w:val="nil"/>
              <w:bottom w:val="nil"/>
              <w:right w:val="nil"/>
            </w:tcBorders>
          </w:tcPr>
          <w:p w14:paraId="59153F4D" w14:textId="77777777" w:rsidR="00342A62" w:rsidRPr="00E6797B" w:rsidRDefault="00342A62" w:rsidP="004E5EF3">
            <w:pPr>
              <w:pStyle w:val="a5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  <w:szCs w:val="22"/>
              </w:rPr>
            </w:pPr>
            <w:r w:rsidRPr="00E6797B">
              <w:rPr>
                <w:rFonts w:ascii="Arial Narrow" w:hAnsi="Arial Narrow"/>
                <w:sz w:val="22"/>
                <w:szCs w:val="22"/>
              </w:rPr>
              <w:t xml:space="preserve">Ambient air temperature: </w:t>
            </w:r>
          </w:p>
          <w:p w14:paraId="1F2A46AA" w14:textId="0AAE2DA2" w:rsidR="00342A62" w:rsidRPr="00E6797B" w:rsidRDefault="00342A62" w:rsidP="004E5EF3">
            <w:pPr>
              <w:pStyle w:val="a5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71" w:type="dxa"/>
            <w:gridSpan w:val="1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3E5AB7E" w14:textId="77777777" w:rsidR="00342A62" w:rsidRPr="002B451C" w:rsidRDefault="00342A62" w:rsidP="001519AF">
            <w:pPr>
              <w:pStyle w:val="a5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14:paraId="24637240" w14:textId="77777777" w:rsidTr="005C0DD7">
        <w:trPr>
          <w:gridAfter w:val="1"/>
          <w:wAfter w:w="17" w:type="dxa"/>
          <w:cantSplit/>
        </w:trPr>
        <w:tc>
          <w:tcPr>
            <w:tcW w:w="2441" w:type="dxa"/>
            <w:gridSpan w:val="9"/>
            <w:tcBorders>
              <w:bottom w:val="nil"/>
              <w:right w:val="nil"/>
            </w:tcBorders>
            <w:shd w:val="clear" w:color="auto" w:fill="auto"/>
          </w:tcPr>
          <w:p w14:paraId="102A7D43" w14:textId="77777777" w:rsidR="00342A62" w:rsidRPr="004E5EF3" w:rsidRDefault="00342A62" w:rsidP="001519AF">
            <w:pPr>
              <w:pStyle w:val="1"/>
              <w:spacing w:before="0" w:after="0"/>
              <w:rPr>
                <w:rFonts w:ascii="Arial Narrow" w:hAnsi="Arial Narrow"/>
                <w:b w:val="0"/>
                <w:sz w:val="22"/>
              </w:rPr>
            </w:pPr>
            <w:r w:rsidRPr="004E5EF3">
              <w:rPr>
                <w:rFonts w:ascii="Arial Narrow" w:hAnsi="Arial Narrow"/>
                <w:b w:val="0"/>
                <w:sz w:val="22"/>
                <w:lang w:val="en-US"/>
              </w:rPr>
              <w:t>Relative</w:t>
            </w:r>
            <w:r w:rsidRPr="004E5EF3">
              <w:rPr>
                <w:rFonts w:ascii="Arial Narrow" w:hAnsi="Arial Narrow"/>
                <w:b w:val="0"/>
                <w:sz w:val="22"/>
              </w:rPr>
              <w:t xml:space="preserve"> </w:t>
            </w:r>
            <w:r w:rsidRPr="004E5EF3">
              <w:rPr>
                <w:rFonts w:ascii="Arial Narrow" w:hAnsi="Arial Narrow"/>
                <w:b w:val="0"/>
                <w:sz w:val="22"/>
                <w:lang w:val="en-US"/>
              </w:rPr>
              <w:t>air</w:t>
            </w:r>
            <w:r w:rsidRPr="004E5EF3">
              <w:rPr>
                <w:rFonts w:ascii="Arial Narrow" w:hAnsi="Arial Narrow"/>
                <w:b w:val="0"/>
                <w:sz w:val="22"/>
              </w:rPr>
              <w:t xml:space="preserve"> </w:t>
            </w:r>
            <w:r w:rsidRPr="004E5EF3">
              <w:rPr>
                <w:rFonts w:ascii="Arial Narrow" w:hAnsi="Arial Narrow"/>
                <w:b w:val="0"/>
                <w:sz w:val="22"/>
                <w:lang w:val="en-US"/>
              </w:rPr>
              <w:t>humidity</w:t>
            </w:r>
            <w:r w:rsidRPr="004E5EF3">
              <w:rPr>
                <w:rFonts w:ascii="Arial Narrow" w:hAnsi="Arial Narrow"/>
                <w:b w:val="0"/>
                <w:sz w:val="22"/>
              </w:rPr>
              <w:t>:</w:t>
            </w:r>
          </w:p>
          <w:p w14:paraId="49141FC6" w14:textId="57195640" w:rsidR="00342A62" w:rsidRPr="00E6797B" w:rsidRDefault="00342A62" w:rsidP="004E5EF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413BDC2" w14:textId="77777777" w:rsidR="00342A62" w:rsidRPr="002B451C" w:rsidRDefault="00342A62" w:rsidP="001519AF">
            <w:pPr>
              <w:spacing w:line="240" w:lineRule="atLeast"/>
              <w:ind w:left="-48" w:firstLine="4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AA1BC1" w14:paraId="2F06CF4A" w14:textId="77777777" w:rsidTr="005C0DD7">
        <w:trPr>
          <w:gridAfter w:val="1"/>
          <w:wAfter w:w="17" w:type="dxa"/>
          <w:cantSplit/>
          <w:trHeight w:val="241"/>
        </w:trPr>
        <w:tc>
          <w:tcPr>
            <w:tcW w:w="96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38908A9" w14:textId="77777777" w:rsidR="00342A62" w:rsidRDefault="00342A62" w:rsidP="00730817">
            <w:pPr>
              <w:spacing w:before="60"/>
              <w:ind w:firstLine="284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4.3 Defect/failure detection description (attach </w:t>
            </w:r>
            <w:r w:rsidR="004B5569">
              <w:rPr>
                <w:rFonts w:ascii="Arial Narrow" w:hAnsi="Arial Narrow"/>
                <w:b/>
                <w:sz w:val="22"/>
                <w:szCs w:val="22"/>
                <w:lang w:val="en-US"/>
              </w:rPr>
              <w:t>ph</w:t>
            </w: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oto of device configuration in the converter):</w:t>
            </w:r>
          </w:p>
          <w:p w14:paraId="50F701A4" w14:textId="71A1B426" w:rsidR="00730817" w:rsidRPr="00730817" w:rsidRDefault="00730817" w:rsidP="00730817">
            <w:pPr>
              <w:spacing w:before="60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342A62" w:rsidRPr="00AA1BC1" w14:paraId="62505CC7" w14:textId="77777777" w:rsidTr="005C0DD7">
        <w:trPr>
          <w:gridAfter w:val="1"/>
          <w:wAfter w:w="17" w:type="dxa"/>
          <w:cantSplit/>
        </w:trPr>
        <w:tc>
          <w:tcPr>
            <w:tcW w:w="9612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14:paraId="334B1423" w14:textId="77777777" w:rsidR="00342A62" w:rsidRPr="00AA1BC1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42A62" w:rsidRPr="00AA1BC1" w14:paraId="7A074C09" w14:textId="77777777" w:rsidTr="005C0DD7">
        <w:trPr>
          <w:gridAfter w:val="1"/>
          <w:wAfter w:w="17" w:type="dxa"/>
          <w:cantSplit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0424DF" w14:textId="77777777" w:rsidR="00342A62" w:rsidRPr="00AA1BC1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42A62" w:rsidRPr="00AA1BC1" w14:paraId="75CF86CE" w14:textId="77777777" w:rsidTr="005C0DD7">
        <w:trPr>
          <w:gridAfter w:val="1"/>
          <w:wAfter w:w="17" w:type="dxa"/>
          <w:cantSplit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FCEAFC" w14:textId="77777777" w:rsidR="00342A62" w:rsidRPr="00AA1BC1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42A62" w:rsidRPr="00730817" w14:paraId="2E2A1C9E" w14:textId="77777777" w:rsidTr="005C0DD7">
        <w:trPr>
          <w:gridAfter w:val="1"/>
          <w:wAfter w:w="17" w:type="dxa"/>
          <w:cantSplit/>
          <w:trHeight w:val="240"/>
        </w:trPr>
        <w:tc>
          <w:tcPr>
            <w:tcW w:w="9612" w:type="dxa"/>
            <w:gridSpan w:val="27"/>
            <w:tcBorders>
              <w:top w:val="nil"/>
              <w:bottom w:val="nil"/>
            </w:tcBorders>
          </w:tcPr>
          <w:p w14:paraId="3573950E" w14:textId="77777777" w:rsidR="00342A62" w:rsidRPr="00E6797B" w:rsidRDefault="00342A62" w:rsidP="00CD44D1">
            <w:pPr>
              <w:spacing w:before="120" w:line="240" w:lineRule="atLeast"/>
              <w:rPr>
                <w:rFonts w:ascii="Arial Narrow" w:hAnsi="Arial Narrow"/>
                <w:sz w:val="22"/>
                <w:lang w:val="en-US"/>
              </w:rPr>
            </w:pP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>If returning more th</w:t>
            </w:r>
            <w:r w:rsidR="004B5569">
              <w:rPr>
                <w:rFonts w:ascii="Arial Narrow" w:hAnsi="Arial Narrow"/>
                <w:sz w:val="22"/>
                <w:szCs w:val="22"/>
                <w:lang w:val="en-US"/>
              </w:rPr>
              <w:t>a</w:t>
            </w: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 xml:space="preserve">n one device: Did all  devices fail at the same time in </w:t>
            </w:r>
          </w:p>
        </w:tc>
      </w:tr>
      <w:tr w:rsidR="00342A62" w:rsidRPr="00E6797B" w14:paraId="0C9F0EF4" w14:textId="77777777" w:rsidTr="005C0DD7">
        <w:trPr>
          <w:gridAfter w:val="1"/>
          <w:wAfter w:w="17" w:type="dxa"/>
          <w:cantSplit/>
          <w:trHeight w:val="284"/>
        </w:trPr>
        <w:tc>
          <w:tcPr>
            <w:tcW w:w="7769" w:type="dxa"/>
            <w:gridSpan w:val="22"/>
            <w:vMerge w:val="restart"/>
            <w:tcBorders>
              <w:top w:val="nil"/>
              <w:right w:val="single" w:sz="4" w:space="0" w:color="auto"/>
            </w:tcBorders>
          </w:tcPr>
          <w:p w14:paraId="1C4F2646" w14:textId="11BFEBEF" w:rsidR="00342A62" w:rsidRPr="00E6797B" w:rsidRDefault="00342A62" w:rsidP="00CD44D1">
            <w:pPr>
              <w:rPr>
                <w:rFonts w:ascii="Arial Narrow" w:hAnsi="Arial Narrow"/>
                <w:sz w:val="22"/>
                <w:szCs w:val="22"/>
              </w:rPr>
            </w:pPr>
            <w:r w:rsidRPr="00E6797B">
              <w:rPr>
                <w:rFonts w:ascii="Arial Narrow" w:hAnsi="Arial Narrow"/>
                <w:sz w:val="22"/>
                <w:szCs w:val="22"/>
              </w:rPr>
              <w:t xml:space="preserve">the same equipment?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7C1EC1" w14:textId="77777777" w:rsidR="00342A62" w:rsidRPr="00E6797B" w:rsidRDefault="00342A62" w:rsidP="004E5EF3">
            <w:pPr>
              <w:spacing w:line="240" w:lineRule="atLeast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B484FD" w14:textId="77777777" w:rsidR="00342A62" w:rsidRPr="00E6797B" w:rsidRDefault="00342A62" w:rsidP="00CD44D1">
            <w:pPr>
              <w:jc w:val="center"/>
              <w:rPr>
                <w:rFonts w:ascii="Arial Narrow" w:hAnsi="Arial Narrow"/>
                <w:sz w:val="22"/>
              </w:rPr>
            </w:pPr>
            <w:r w:rsidRPr="00E6797B">
              <w:rPr>
                <w:rFonts w:ascii="Arial Narrow" w:hAnsi="Arial Narrow"/>
                <w:sz w:val="22"/>
                <w:lang w:val="en-US"/>
              </w:rPr>
              <w:t>Yes</w:t>
            </w:r>
          </w:p>
          <w:p w14:paraId="075EC491" w14:textId="77777777" w:rsidR="00342A62" w:rsidRPr="00E6797B" w:rsidRDefault="00342A62" w:rsidP="00CD44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(да)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A79C75" w14:textId="77777777"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sz w:val="22"/>
              </w:rPr>
            </w:pPr>
          </w:p>
        </w:tc>
        <w:tc>
          <w:tcPr>
            <w:tcW w:w="811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0E2A0DAC" w14:textId="77777777" w:rsidR="00342A62" w:rsidRPr="00E6797B" w:rsidRDefault="00342A62" w:rsidP="00CD44D1">
            <w:pPr>
              <w:ind w:left="156"/>
              <w:rPr>
                <w:rFonts w:ascii="Arial Narrow" w:hAnsi="Arial Narrow"/>
                <w:sz w:val="22"/>
              </w:rPr>
            </w:pPr>
            <w:r w:rsidRPr="00E6797B">
              <w:rPr>
                <w:rFonts w:ascii="Arial Narrow" w:hAnsi="Arial Narrow"/>
                <w:sz w:val="22"/>
                <w:lang w:val="en-US"/>
              </w:rPr>
              <w:t xml:space="preserve">No </w:t>
            </w:r>
          </w:p>
          <w:p w14:paraId="7E5B38CD" w14:textId="77777777" w:rsidR="00342A62" w:rsidRPr="00E6797B" w:rsidRDefault="00342A62" w:rsidP="00CD44D1">
            <w:pPr>
              <w:ind w:left="156"/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(нет)</w:t>
            </w:r>
          </w:p>
        </w:tc>
      </w:tr>
      <w:tr w:rsidR="00342A62" w:rsidRPr="00E6797B" w14:paraId="1BEBF5AA" w14:textId="77777777" w:rsidTr="005C0DD7">
        <w:trPr>
          <w:gridAfter w:val="1"/>
          <w:wAfter w:w="17" w:type="dxa"/>
          <w:cantSplit/>
          <w:trHeight w:val="318"/>
        </w:trPr>
        <w:tc>
          <w:tcPr>
            <w:tcW w:w="7769" w:type="dxa"/>
            <w:gridSpan w:val="22"/>
            <w:vMerge/>
            <w:tcBorders>
              <w:bottom w:val="nil"/>
              <w:right w:val="nil"/>
            </w:tcBorders>
          </w:tcPr>
          <w:p w14:paraId="4D0D717E" w14:textId="77777777"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C7DA39" w14:textId="77777777" w:rsidR="00342A62" w:rsidRPr="00E6797B" w:rsidRDefault="00342A62" w:rsidP="004E5EF3">
            <w:pPr>
              <w:spacing w:line="240" w:lineRule="atLeast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08" w:type="dxa"/>
            <w:vMerge/>
            <w:tcBorders>
              <w:left w:val="nil"/>
              <w:bottom w:val="nil"/>
              <w:right w:val="nil"/>
            </w:tcBorders>
          </w:tcPr>
          <w:p w14:paraId="690B8250" w14:textId="77777777" w:rsidR="00342A62" w:rsidRPr="00E6797B" w:rsidRDefault="00342A62" w:rsidP="004E5EF3">
            <w:pPr>
              <w:spacing w:line="240" w:lineRule="atLeast"/>
              <w:jc w:val="center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932D72" w14:textId="77777777"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sz w:val="22"/>
              </w:rPr>
            </w:pPr>
          </w:p>
        </w:tc>
        <w:tc>
          <w:tcPr>
            <w:tcW w:w="811" w:type="dxa"/>
            <w:gridSpan w:val="2"/>
            <w:vMerge/>
            <w:tcBorders>
              <w:left w:val="nil"/>
              <w:bottom w:val="nil"/>
            </w:tcBorders>
          </w:tcPr>
          <w:p w14:paraId="1E436E52" w14:textId="77777777" w:rsidR="00342A62" w:rsidRPr="00E6797B" w:rsidRDefault="00342A62" w:rsidP="004E5EF3">
            <w:pPr>
              <w:spacing w:line="240" w:lineRule="atLeast"/>
              <w:ind w:left="156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342A62" w:rsidRPr="00E6797B" w14:paraId="526C226A" w14:textId="77777777" w:rsidTr="005C0DD7">
        <w:trPr>
          <w:gridAfter w:val="1"/>
          <w:wAfter w:w="17" w:type="dxa"/>
          <w:cantSplit/>
          <w:trHeight w:val="481"/>
        </w:trPr>
        <w:tc>
          <w:tcPr>
            <w:tcW w:w="9612" w:type="dxa"/>
            <w:gridSpan w:val="27"/>
            <w:tcBorders>
              <w:top w:val="nil"/>
              <w:bottom w:val="nil"/>
            </w:tcBorders>
          </w:tcPr>
          <w:p w14:paraId="1138FDC5" w14:textId="5968E768" w:rsidR="00342A62" w:rsidRPr="00730817" w:rsidRDefault="00342A62" w:rsidP="00730817">
            <w:pPr>
              <w:ind w:left="-48" w:firstLine="48"/>
              <w:rPr>
                <w:rFonts w:ascii="Arial Narrow" w:hAnsi="Arial Narrow"/>
                <w:sz w:val="22"/>
                <w:szCs w:val="22"/>
              </w:rPr>
            </w:pP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 xml:space="preserve">Has there been any similar failure of the equipment in the past?  </w:t>
            </w:r>
            <w:r w:rsidRPr="00E6797B">
              <w:rPr>
                <w:rFonts w:ascii="Arial Narrow" w:hAnsi="Arial Narrow"/>
                <w:sz w:val="22"/>
                <w:szCs w:val="22"/>
              </w:rPr>
              <w:t>If Yes, point out.</w:t>
            </w:r>
          </w:p>
        </w:tc>
      </w:tr>
      <w:tr w:rsidR="00342A62" w:rsidRPr="002B451C" w14:paraId="267277F7" w14:textId="77777777" w:rsidTr="005C0DD7">
        <w:trPr>
          <w:gridAfter w:val="1"/>
          <w:wAfter w:w="17" w:type="dxa"/>
          <w:cantSplit/>
          <w:trHeight w:val="245"/>
        </w:trPr>
        <w:tc>
          <w:tcPr>
            <w:tcW w:w="9612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14:paraId="19713106" w14:textId="77777777"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2B451C" w14:paraId="5C52BB86" w14:textId="77777777" w:rsidTr="005C0DD7">
        <w:trPr>
          <w:gridAfter w:val="1"/>
          <w:wAfter w:w="17" w:type="dxa"/>
          <w:cantSplit/>
          <w:trHeight w:val="245"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710ED5" w14:textId="77777777"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2B451C" w14:paraId="6F2A0C17" w14:textId="77777777" w:rsidTr="005C0DD7">
        <w:trPr>
          <w:gridAfter w:val="1"/>
          <w:wAfter w:w="17" w:type="dxa"/>
          <w:cantSplit/>
          <w:trHeight w:val="245"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F0DBB8" w14:textId="77777777"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AA1BC1" w14:paraId="22B52E14" w14:textId="77777777" w:rsidTr="005C0DD7">
        <w:trPr>
          <w:gridAfter w:val="1"/>
          <w:wAfter w:w="17" w:type="dxa"/>
          <w:cantSplit/>
          <w:trHeight w:val="208"/>
        </w:trPr>
        <w:tc>
          <w:tcPr>
            <w:tcW w:w="961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3B1EBE13" w14:textId="77777777" w:rsidR="00342A62" w:rsidRPr="00E6797B" w:rsidRDefault="00342A62" w:rsidP="00D870CA">
            <w:pPr>
              <w:spacing w:before="60"/>
              <w:ind w:firstLine="284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4.4 Possible reasons for defect </w:t>
            </w:r>
            <w:r w:rsidR="003D7AEE">
              <w:rPr>
                <w:rFonts w:ascii="Arial Narrow" w:hAnsi="Arial Narrow"/>
                <w:b/>
                <w:sz w:val="22"/>
                <w:szCs w:val="22"/>
                <w:lang w:val="en-US"/>
              </w:rPr>
              <w:t>cause</w:t>
            </w: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:</w:t>
            </w:r>
          </w:p>
          <w:p w14:paraId="256EB226" w14:textId="28826F14" w:rsidR="00342A62" w:rsidRPr="00AA1BC1" w:rsidRDefault="00342A62" w:rsidP="00730817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342A62" w:rsidRPr="00AA1BC1" w14:paraId="1C09B578" w14:textId="77777777" w:rsidTr="005C0DD7">
        <w:trPr>
          <w:gridAfter w:val="1"/>
          <w:wAfter w:w="17" w:type="dxa"/>
          <w:cantSplit/>
          <w:trHeight w:val="263"/>
        </w:trPr>
        <w:tc>
          <w:tcPr>
            <w:tcW w:w="9612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14:paraId="1BB579AD" w14:textId="77777777" w:rsidR="00342A62" w:rsidRPr="00AA1BC1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42A62" w:rsidRPr="00AA1BC1" w14:paraId="40858523" w14:textId="77777777" w:rsidTr="005C0DD7">
        <w:trPr>
          <w:gridAfter w:val="1"/>
          <w:wAfter w:w="17" w:type="dxa"/>
          <w:cantSplit/>
          <w:trHeight w:val="281"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838B58" w14:textId="77777777" w:rsidR="00342A62" w:rsidRPr="00AA1BC1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42A62" w:rsidRPr="00AA1BC1" w14:paraId="16A485C3" w14:textId="77777777" w:rsidTr="005C0DD7">
        <w:trPr>
          <w:gridAfter w:val="1"/>
          <w:wAfter w:w="17" w:type="dxa"/>
          <w:cantSplit/>
          <w:trHeight w:val="271"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516535" w14:textId="77777777" w:rsidR="00342A62" w:rsidRPr="00AA1BC1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42A62" w:rsidRPr="00AA1BC1" w14:paraId="5992D239" w14:textId="77777777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nil"/>
              <w:bottom w:val="nil"/>
            </w:tcBorders>
            <w:shd w:val="clear" w:color="auto" w:fill="F2F2F2"/>
          </w:tcPr>
          <w:p w14:paraId="40AC45B5" w14:textId="77777777" w:rsidR="00342A62" w:rsidRPr="00E6797B" w:rsidRDefault="00342A62" w:rsidP="00D870CA">
            <w:pPr>
              <w:spacing w:before="60"/>
              <w:ind w:firstLine="284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4.5 Type of testing and metering equipment</w:t>
            </w:r>
            <w:r w:rsidR="003D7AEE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used to check </w:t>
            </w: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the parameters of the devices:</w:t>
            </w:r>
          </w:p>
          <w:p w14:paraId="2BFB0F9D" w14:textId="31CD02DE" w:rsidR="00342A62" w:rsidRPr="00AA1BC1" w:rsidRDefault="00342A62" w:rsidP="00D870CA">
            <w:pPr>
              <w:ind w:firstLine="284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342A62" w:rsidRPr="00AA1BC1" w14:paraId="0A9C2E28" w14:textId="77777777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14:paraId="7097CCE4" w14:textId="77777777" w:rsidR="00342A62" w:rsidRPr="00AA1BC1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42A62" w:rsidRPr="00AA1BC1" w14:paraId="2EA2C654" w14:textId="77777777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37A97" w14:textId="77777777" w:rsidR="00342A62" w:rsidRPr="00AA1BC1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42A62" w:rsidRPr="00AA1BC1" w14:paraId="3A3385ED" w14:textId="77777777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F4554" w14:textId="77777777" w:rsidR="00342A62" w:rsidRPr="00AA1BC1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42A62" w:rsidRPr="00AA1BC1" w14:paraId="616DF6BF" w14:textId="77777777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nil"/>
              <w:bottom w:val="nil"/>
            </w:tcBorders>
            <w:shd w:val="clear" w:color="auto" w:fill="F2F2F2"/>
          </w:tcPr>
          <w:p w14:paraId="65A5A9D7" w14:textId="77777777" w:rsidR="00342A62" w:rsidRPr="00E6797B" w:rsidRDefault="00342A62" w:rsidP="00D870CA">
            <w:pPr>
              <w:spacing w:before="60"/>
              <w:ind w:firstLine="284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4.6 Type and description of equipment, in which the device operated:</w:t>
            </w:r>
          </w:p>
          <w:p w14:paraId="1F7187A8" w14:textId="20F3C010" w:rsidR="00342A62" w:rsidRPr="00AA1BC1" w:rsidRDefault="00342A62" w:rsidP="00D870CA">
            <w:pPr>
              <w:ind w:firstLine="284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342A62" w:rsidRPr="00AA1BC1" w14:paraId="59417B8B" w14:textId="77777777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14:paraId="529FD880" w14:textId="77777777" w:rsidR="00342A62" w:rsidRPr="00AA1BC1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42A62" w:rsidRPr="00AA1BC1" w14:paraId="2851132F" w14:textId="77777777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2D638E" w14:textId="77777777" w:rsidR="00342A62" w:rsidRPr="00AA1BC1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42A62" w:rsidRPr="00AA1BC1" w14:paraId="0F9B3F1D" w14:textId="77777777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59A852" w14:textId="77777777" w:rsidR="00342A62" w:rsidRPr="00AA1BC1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42A62" w:rsidRPr="00AA1BC1" w14:paraId="397F5277" w14:textId="77777777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nil"/>
              <w:bottom w:val="nil"/>
            </w:tcBorders>
            <w:shd w:val="clear" w:color="auto" w:fill="F2F2F2"/>
          </w:tcPr>
          <w:p w14:paraId="51D0EF89" w14:textId="77777777" w:rsidR="00342A62" w:rsidRPr="00E6797B" w:rsidRDefault="00342A62" w:rsidP="00D870CA">
            <w:pPr>
              <w:spacing w:before="120"/>
              <w:ind w:firstLine="284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4.7 Description of the operational conditions of the devices at the time of failure/defect detection (fill</w:t>
            </w:r>
            <w:r w:rsidR="003D7AEE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in</w:t>
            </w: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section A in the attachment 1)</w:t>
            </w:r>
          </w:p>
          <w:p w14:paraId="578236DB" w14:textId="54A4D297" w:rsidR="00342A62" w:rsidRPr="00AA1BC1" w:rsidRDefault="00342A62" w:rsidP="00D870CA">
            <w:pPr>
              <w:ind w:firstLine="284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A1BC1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</w:tc>
      </w:tr>
      <w:tr w:rsidR="00342A62" w:rsidRPr="00AA1BC1" w14:paraId="3D254321" w14:textId="77777777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nil"/>
              <w:bottom w:val="nil"/>
            </w:tcBorders>
            <w:shd w:val="clear" w:color="auto" w:fill="F2F2F2"/>
          </w:tcPr>
          <w:p w14:paraId="648B7014" w14:textId="77777777" w:rsidR="00342A62" w:rsidRPr="00E6797B" w:rsidRDefault="00342A62" w:rsidP="00D870CA">
            <w:pPr>
              <w:spacing w:before="120"/>
              <w:ind w:firstLine="284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4.8 </w:t>
            </w:r>
            <w:r w:rsidR="008D1B17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Connection </w:t>
            </w: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diagram of </w:t>
            </w:r>
            <w:r w:rsidR="008D1B17">
              <w:rPr>
                <w:rFonts w:ascii="Arial Narrow" w:hAnsi="Arial Narrow"/>
                <w:b/>
                <w:sz w:val="22"/>
                <w:szCs w:val="22"/>
                <w:lang w:val="en-US"/>
              </w:rPr>
              <w:t>the</w:t>
            </w: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device (draw in section B or attach it separately)</w:t>
            </w:r>
          </w:p>
          <w:p w14:paraId="545788BB" w14:textId="6C076AB3" w:rsidR="00342A62" w:rsidRPr="00AA1BC1" w:rsidRDefault="00342A62" w:rsidP="00D870CA">
            <w:pPr>
              <w:ind w:firstLine="284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342A62" w:rsidRPr="00AA1BC1" w14:paraId="4BB0E5E5" w14:textId="77777777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nil"/>
              <w:bottom w:val="nil"/>
            </w:tcBorders>
            <w:shd w:val="clear" w:color="auto" w:fill="F2F2F2"/>
          </w:tcPr>
          <w:p w14:paraId="598D109E" w14:textId="77777777" w:rsidR="00342A62" w:rsidRPr="00E6797B" w:rsidRDefault="00342A62" w:rsidP="00D870CA">
            <w:pPr>
              <w:spacing w:before="120"/>
              <w:ind w:firstLine="284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4.9</w:t>
            </w: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Description of the thyristor control system ( fill </w:t>
            </w:r>
            <w:r w:rsidR="008D1B17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in </w:t>
            </w: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section C in the attachment 1)</w:t>
            </w:r>
          </w:p>
          <w:p w14:paraId="13C3701E" w14:textId="4475A09F" w:rsidR="00342A62" w:rsidRPr="00AA1BC1" w:rsidRDefault="00342A62" w:rsidP="00D870CA">
            <w:pPr>
              <w:ind w:firstLine="284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A1BC1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</w:tc>
      </w:tr>
      <w:tr w:rsidR="00342A62" w:rsidRPr="00AA1BC1" w14:paraId="319F6102" w14:textId="77777777" w:rsidTr="005C0DD7">
        <w:trPr>
          <w:gridAfter w:val="1"/>
          <w:wAfter w:w="17" w:type="dxa"/>
          <w:cantSplit/>
          <w:trHeight w:val="365"/>
        </w:trPr>
        <w:tc>
          <w:tcPr>
            <w:tcW w:w="9612" w:type="dxa"/>
            <w:gridSpan w:val="27"/>
            <w:tcBorders>
              <w:top w:val="nil"/>
              <w:bottom w:val="nil"/>
            </w:tcBorders>
            <w:shd w:val="clear" w:color="auto" w:fill="F2F2F2"/>
          </w:tcPr>
          <w:p w14:paraId="5C706878" w14:textId="77777777" w:rsidR="00342A62" w:rsidRPr="00E6797B" w:rsidRDefault="00342A62" w:rsidP="00D870CA">
            <w:pPr>
              <w:spacing w:before="120"/>
              <w:ind w:firstLine="284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4.10 Description of the cooling system:</w:t>
            </w:r>
          </w:p>
          <w:p w14:paraId="5F649B1C" w14:textId="5EA57561" w:rsidR="00342A62" w:rsidRPr="00AA1BC1" w:rsidRDefault="00342A62" w:rsidP="00D870CA">
            <w:pPr>
              <w:ind w:firstLine="284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342A62" w:rsidRPr="00AA1BC1" w14:paraId="7CB66AE0" w14:textId="77777777" w:rsidTr="005C0DD7">
        <w:trPr>
          <w:gridAfter w:val="1"/>
          <w:wAfter w:w="17" w:type="dxa"/>
          <w:cantSplit/>
          <w:trHeight w:val="366"/>
        </w:trPr>
        <w:tc>
          <w:tcPr>
            <w:tcW w:w="9612" w:type="dxa"/>
            <w:gridSpan w:val="27"/>
            <w:tcBorders>
              <w:top w:val="nil"/>
              <w:bottom w:val="nil"/>
            </w:tcBorders>
          </w:tcPr>
          <w:p w14:paraId="4A59496A" w14:textId="77777777" w:rsidR="00342A62" w:rsidRPr="00E6797B" w:rsidRDefault="00342A62" w:rsidP="00BE72E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>Type of the cooler in use:</w:t>
            </w:r>
          </w:p>
          <w:p w14:paraId="5E62507B" w14:textId="3F843463" w:rsidR="00342A62" w:rsidRPr="00AA1BC1" w:rsidRDefault="00342A62" w:rsidP="00BE72E7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342A62" w:rsidRPr="00E6797B" w14:paraId="3AA8DA1E" w14:textId="77777777" w:rsidTr="005C0DD7">
        <w:trPr>
          <w:gridAfter w:val="2"/>
          <w:wAfter w:w="27" w:type="dxa"/>
          <w:cantSplit/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2F1EAA" w14:textId="77777777" w:rsidR="00342A62" w:rsidRPr="00E6797B" w:rsidRDefault="006C7EA4" w:rsidP="00BE72E7">
            <w:pPr>
              <w:spacing w:line="240" w:lineRule="atLeast"/>
              <w:ind w:left="-14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3B85360" w14:textId="77777777" w:rsidR="00342A62" w:rsidRPr="00E6797B" w:rsidRDefault="00342A62" w:rsidP="00BE72E7">
            <w:pPr>
              <w:spacing w:line="240" w:lineRule="atLeast"/>
              <w:ind w:left="-14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29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6347D8" w14:textId="77777777" w:rsidR="00342A62" w:rsidRPr="00E6797B" w:rsidRDefault="00342A62" w:rsidP="00BE72E7">
            <w:pPr>
              <w:spacing w:line="240" w:lineRule="atLeast"/>
              <w:ind w:left="-14"/>
              <w:rPr>
                <w:rFonts w:ascii="Arial Narrow" w:hAnsi="Arial Narrow"/>
                <w:sz w:val="22"/>
                <w:szCs w:val="22"/>
              </w:rPr>
            </w:pPr>
            <w:r w:rsidRPr="00E6797B">
              <w:rPr>
                <w:rFonts w:ascii="Arial Narrow" w:hAnsi="Arial Narrow"/>
                <w:sz w:val="22"/>
                <w:lang w:val="en-US"/>
              </w:rPr>
              <w:t xml:space="preserve">Liquid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C7E542" w14:textId="77777777"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B3133C" w14:textId="77777777" w:rsidR="00342A62" w:rsidRPr="00E6797B" w:rsidRDefault="00342A62" w:rsidP="00BE72E7">
            <w:pPr>
              <w:spacing w:line="240" w:lineRule="atLeas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6797B">
              <w:rPr>
                <w:rFonts w:ascii="Arial Narrow" w:hAnsi="Arial Narrow"/>
                <w:sz w:val="22"/>
              </w:rPr>
              <w:t xml:space="preserve"> </w:t>
            </w:r>
            <w:r w:rsidRPr="00E6797B">
              <w:rPr>
                <w:rFonts w:ascii="Arial Narrow" w:hAnsi="Arial Narrow"/>
                <w:sz w:val="22"/>
                <w:lang w:val="en-US"/>
              </w:rPr>
              <w:t>Natural air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F59AD3" w14:textId="77777777"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38" w:type="dxa"/>
            <w:gridSpan w:val="8"/>
            <w:tcBorders>
              <w:top w:val="nil"/>
              <w:left w:val="single" w:sz="4" w:space="0" w:color="auto"/>
            </w:tcBorders>
          </w:tcPr>
          <w:p w14:paraId="384142B5" w14:textId="77777777" w:rsidR="00342A62" w:rsidRPr="00E6797B" w:rsidRDefault="00342A62" w:rsidP="00BE72E7">
            <w:pPr>
              <w:spacing w:line="240" w:lineRule="atLeas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6797B">
              <w:rPr>
                <w:rFonts w:ascii="Arial Narrow" w:hAnsi="Arial Narrow"/>
                <w:sz w:val="22"/>
              </w:rPr>
              <w:t xml:space="preserve"> </w:t>
            </w:r>
            <w:r w:rsidRPr="00E6797B">
              <w:rPr>
                <w:rFonts w:ascii="Arial Narrow" w:hAnsi="Arial Narrow"/>
                <w:sz w:val="22"/>
                <w:lang w:val="en-US"/>
              </w:rPr>
              <w:t>Forced air</w:t>
            </w:r>
          </w:p>
        </w:tc>
      </w:tr>
      <w:tr w:rsidR="00342A62" w:rsidRPr="00E6797B" w14:paraId="64B146A9" w14:textId="77777777" w:rsidTr="005C0DD7">
        <w:trPr>
          <w:gridAfter w:val="2"/>
          <w:wAfter w:w="27" w:type="dxa"/>
          <w:cantSplit/>
          <w:trHeight w:hRule="exact" w:val="2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C48BDC" w14:textId="77777777" w:rsidR="00342A62" w:rsidRPr="00E6797B" w:rsidRDefault="00342A62" w:rsidP="004E5EF3">
            <w:pPr>
              <w:spacing w:line="240" w:lineRule="atLeast"/>
              <w:ind w:left="189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366464" w14:textId="77777777" w:rsidR="00342A62" w:rsidRPr="00E6797B" w:rsidRDefault="00342A62" w:rsidP="004E5EF3">
            <w:pPr>
              <w:spacing w:line="240" w:lineRule="atLeast"/>
              <w:ind w:left="189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29" w:type="dxa"/>
            <w:gridSpan w:val="7"/>
            <w:tcBorders>
              <w:left w:val="nil"/>
              <w:bottom w:val="nil"/>
              <w:right w:val="nil"/>
            </w:tcBorders>
          </w:tcPr>
          <w:p w14:paraId="7EB638B3" w14:textId="5359EF0B" w:rsidR="00342A62" w:rsidRPr="00E6797B" w:rsidRDefault="00342A62" w:rsidP="00BE72E7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AA2C34" w14:textId="77777777" w:rsidR="00342A62" w:rsidRPr="00E6797B" w:rsidRDefault="00342A62" w:rsidP="00BE72E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437" w:type="dxa"/>
            <w:gridSpan w:val="5"/>
            <w:tcBorders>
              <w:left w:val="nil"/>
              <w:bottom w:val="nil"/>
              <w:right w:val="nil"/>
            </w:tcBorders>
          </w:tcPr>
          <w:p w14:paraId="2E6EA66D" w14:textId="417409B8" w:rsidR="00342A62" w:rsidRPr="00E6797B" w:rsidRDefault="00342A62" w:rsidP="00BE72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F36DC6" w14:textId="77777777" w:rsidR="00342A62" w:rsidRPr="00E6797B" w:rsidRDefault="00342A62" w:rsidP="00BE72E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38" w:type="dxa"/>
            <w:gridSpan w:val="8"/>
            <w:tcBorders>
              <w:left w:val="nil"/>
              <w:bottom w:val="nil"/>
            </w:tcBorders>
          </w:tcPr>
          <w:p w14:paraId="46C73E63" w14:textId="1BA5BEB9" w:rsidR="00342A62" w:rsidRPr="00E6797B" w:rsidRDefault="00342A62" w:rsidP="00BE72E7">
            <w:pPr>
              <w:rPr>
                <w:rFonts w:ascii="Arial Narrow" w:hAnsi="Arial Narrow"/>
                <w:sz w:val="22"/>
              </w:rPr>
            </w:pPr>
          </w:p>
        </w:tc>
      </w:tr>
      <w:tr w:rsidR="00342A62" w:rsidRPr="00AA1BC1" w14:paraId="65CA27A4" w14:textId="77777777" w:rsidTr="005C0DD7">
        <w:trPr>
          <w:gridAfter w:val="1"/>
          <w:wAfter w:w="17" w:type="dxa"/>
          <w:cantSplit/>
          <w:trHeight w:val="456"/>
        </w:trPr>
        <w:tc>
          <w:tcPr>
            <w:tcW w:w="3038" w:type="dxa"/>
            <w:gridSpan w:val="13"/>
            <w:tcBorders>
              <w:top w:val="nil"/>
              <w:bottom w:val="nil"/>
              <w:right w:val="nil"/>
            </w:tcBorders>
          </w:tcPr>
          <w:p w14:paraId="7FF0B468" w14:textId="77777777" w:rsidR="00342A62" w:rsidRPr="00E6797B" w:rsidRDefault="00E06F10" w:rsidP="00BE72E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Value o</w:t>
            </w:r>
            <w:r w:rsidR="00342A62" w:rsidRPr="00E6797B">
              <w:rPr>
                <w:rFonts w:ascii="Arial Narrow" w:hAnsi="Arial Narrow"/>
                <w:sz w:val="22"/>
                <w:szCs w:val="22"/>
                <w:lang w:val="en-US"/>
              </w:rPr>
              <w:t>f axial force compression:</w:t>
            </w:r>
          </w:p>
          <w:p w14:paraId="5045F304" w14:textId="409281BE" w:rsidR="00342A62" w:rsidRPr="00AA1BC1" w:rsidRDefault="00342A62" w:rsidP="00BE72E7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574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688B666" w14:textId="77777777" w:rsidR="00342A62" w:rsidRPr="00AA1BC1" w:rsidRDefault="00342A62" w:rsidP="00BE72E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42A62" w:rsidRPr="00730817" w14:paraId="67F3E94D" w14:textId="77777777" w:rsidTr="005C0DD7">
        <w:trPr>
          <w:gridAfter w:val="1"/>
          <w:wAfter w:w="17" w:type="dxa"/>
          <w:cantSplit/>
          <w:trHeight w:val="405"/>
        </w:trPr>
        <w:tc>
          <w:tcPr>
            <w:tcW w:w="3038" w:type="dxa"/>
            <w:gridSpan w:val="13"/>
            <w:tcBorders>
              <w:top w:val="nil"/>
              <w:bottom w:val="nil"/>
              <w:right w:val="nil"/>
            </w:tcBorders>
          </w:tcPr>
          <w:p w14:paraId="175FAE73" w14:textId="77777777" w:rsidR="00342A62" w:rsidRPr="00E6797B" w:rsidRDefault="00342A62" w:rsidP="00BE72E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>Type of compressor:</w:t>
            </w:r>
          </w:p>
          <w:p w14:paraId="4CB42C85" w14:textId="4F883B40" w:rsidR="00342A62" w:rsidRPr="00E6797B" w:rsidRDefault="00342A62" w:rsidP="00BE72E7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5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71CD3BE" w14:textId="77777777" w:rsidR="00342A62" w:rsidRPr="00E6797B" w:rsidRDefault="00342A62" w:rsidP="00BE72E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42A62" w:rsidRPr="00E6797B" w14:paraId="51514A93" w14:textId="77777777" w:rsidTr="005C0DD7">
        <w:trPr>
          <w:gridAfter w:val="1"/>
          <w:wAfter w:w="17" w:type="dxa"/>
          <w:cantSplit/>
          <w:trHeight w:val="374"/>
        </w:trPr>
        <w:tc>
          <w:tcPr>
            <w:tcW w:w="3038" w:type="dxa"/>
            <w:gridSpan w:val="13"/>
            <w:tcBorders>
              <w:top w:val="nil"/>
              <w:bottom w:val="nil"/>
              <w:right w:val="nil"/>
            </w:tcBorders>
          </w:tcPr>
          <w:p w14:paraId="134A218B" w14:textId="77777777" w:rsidR="00342A62" w:rsidRPr="00E6797B" w:rsidRDefault="00342A62" w:rsidP="00BE72E7">
            <w:pPr>
              <w:rPr>
                <w:rFonts w:ascii="Arial Narrow" w:hAnsi="Arial Narrow"/>
                <w:sz w:val="22"/>
                <w:szCs w:val="22"/>
              </w:rPr>
            </w:pPr>
            <w:r w:rsidRPr="00E6797B">
              <w:rPr>
                <w:rFonts w:ascii="Arial Narrow" w:hAnsi="Arial Narrow"/>
                <w:sz w:val="22"/>
                <w:szCs w:val="22"/>
              </w:rPr>
              <w:t>Coolant temperature:</w:t>
            </w:r>
          </w:p>
          <w:p w14:paraId="1DF57A8F" w14:textId="3855EF4D" w:rsidR="00342A62" w:rsidRPr="00E6797B" w:rsidRDefault="00342A62" w:rsidP="00BE72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D6B881A" w14:textId="77777777" w:rsidR="00342A62" w:rsidRPr="00E6797B" w:rsidRDefault="00342A62" w:rsidP="00BE72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29A1" w:rsidRPr="00C129A1" w14:paraId="3896DC6F" w14:textId="77777777" w:rsidTr="005C0DD7">
        <w:trPr>
          <w:gridAfter w:val="1"/>
          <w:wAfter w:w="17" w:type="dxa"/>
          <w:cantSplit/>
          <w:trHeight w:val="57"/>
        </w:trPr>
        <w:tc>
          <w:tcPr>
            <w:tcW w:w="9612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6A6D06E" w14:textId="77777777" w:rsidR="00C129A1" w:rsidRPr="00C129A1" w:rsidRDefault="00C129A1" w:rsidP="00C129A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342A62" w:rsidRPr="00730817" w14:paraId="3C5BB742" w14:textId="77777777" w:rsidTr="005C0DD7">
        <w:trPr>
          <w:gridAfter w:val="1"/>
          <w:wAfter w:w="17" w:type="dxa"/>
          <w:cantSplit/>
          <w:trHeight w:val="454"/>
        </w:trPr>
        <w:tc>
          <w:tcPr>
            <w:tcW w:w="961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936B50" w14:textId="77777777" w:rsidR="00342A62" w:rsidRPr="008D1B17" w:rsidRDefault="00342A62" w:rsidP="00C129A1">
            <w:pPr>
              <w:rPr>
                <w:rFonts w:ascii="Arial Narrow" w:hAnsi="Arial Narrow"/>
                <w:b/>
                <w:sz w:val="24"/>
                <w:szCs w:val="22"/>
                <w:lang w:val="en-US"/>
              </w:rPr>
            </w:pPr>
            <w:r w:rsidRPr="008D1B17">
              <w:rPr>
                <w:rFonts w:ascii="Arial Narrow" w:hAnsi="Arial Narrow"/>
                <w:b/>
                <w:sz w:val="24"/>
                <w:szCs w:val="22"/>
                <w:lang w:val="en-US"/>
              </w:rPr>
              <w:lastRenderedPageBreak/>
              <w:t xml:space="preserve">5. </w:t>
            </w:r>
            <w:r w:rsidRPr="006C7EA4">
              <w:rPr>
                <w:rFonts w:ascii="Arial Narrow" w:hAnsi="Arial Narrow"/>
                <w:b/>
                <w:sz w:val="24"/>
                <w:szCs w:val="22"/>
                <w:lang w:val="en-US"/>
              </w:rPr>
              <w:t>Commercial questions regarding</w:t>
            </w:r>
            <w:r w:rsidR="008D1B17">
              <w:rPr>
                <w:rFonts w:ascii="Arial Narrow" w:hAnsi="Arial Narrow"/>
                <w:b/>
                <w:sz w:val="24"/>
                <w:szCs w:val="22"/>
                <w:lang w:val="en-US"/>
              </w:rPr>
              <w:t xml:space="preserve"> the</w:t>
            </w:r>
            <w:r w:rsidRPr="006C7EA4">
              <w:rPr>
                <w:rFonts w:ascii="Arial Narrow" w:hAnsi="Arial Narrow"/>
                <w:b/>
                <w:sz w:val="24"/>
                <w:szCs w:val="22"/>
                <w:lang w:val="en-US"/>
              </w:rPr>
              <w:t xml:space="preserve"> replacement </w:t>
            </w:r>
          </w:p>
          <w:p w14:paraId="48889F7F" w14:textId="53CA29C6" w:rsidR="00342A62" w:rsidRPr="008D1B17" w:rsidRDefault="00342A62" w:rsidP="004E5EF3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342A62" w:rsidRPr="00AA1BC1" w14:paraId="73A535F5" w14:textId="77777777" w:rsidTr="005C0DD7">
        <w:trPr>
          <w:gridAfter w:val="1"/>
          <w:wAfter w:w="17" w:type="dxa"/>
          <w:cantSplit/>
          <w:trHeight w:hRule="exact" w:val="522"/>
        </w:trPr>
        <w:tc>
          <w:tcPr>
            <w:tcW w:w="9612" w:type="dxa"/>
            <w:gridSpan w:val="27"/>
            <w:tcBorders>
              <w:top w:val="single" w:sz="6" w:space="0" w:color="auto"/>
              <w:bottom w:val="nil"/>
            </w:tcBorders>
          </w:tcPr>
          <w:p w14:paraId="25923CF0" w14:textId="77777777" w:rsidR="00342A62" w:rsidRPr="00E6797B" w:rsidRDefault="00342A62" w:rsidP="00BE72E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>If the results show that the reason of the failure was the fault of the customer, th</w:t>
            </w:r>
            <w:r w:rsidR="008D1B17">
              <w:rPr>
                <w:rFonts w:ascii="Arial Narrow" w:hAnsi="Arial Narrow"/>
                <w:sz w:val="22"/>
                <w:szCs w:val="22"/>
                <w:lang w:val="en-US"/>
              </w:rPr>
              <w:t>e</w:t>
            </w: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 xml:space="preserve">n it is necessary: </w:t>
            </w:r>
          </w:p>
          <w:p w14:paraId="7638947B" w14:textId="0DB171BE" w:rsidR="00342A62" w:rsidRPr="00AA1BC1" w:rsidRDefault="00342A62" w:rsidP="00BE72E7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342A62" w:rsidRPr="00E6797B" w14:paraId="1595170B" w14:textId="77777777" w:rsidTr="005C0DD7">
        <w:trPr>
          <w:gridAfter w:val="2"/>
          <w:wAfter w:w="27" w:type="dxa"/>
          <w:cantSplit/>
          <w:trHeight w:hRule="exact" w:val="289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413DAD6" w14:textId="77777777" w:rsidR="00342A62" w:rsidRPr="00E6797B" w:rsidRDefault="003E0EE9" w:rsidP="004E5EF3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8BF0DB3" w14:textId="77777777"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60" w:type="dxa"/>
            <w:gridSpan w:val="23"/>
            <w:tcBorders>
              <w:top w:val="nil"/>
              <w:left w:val="single" w:sz="4" w:space="0" w:color="auto"/>
            </w:tcBorders>
          </w:tcPr>
          <w:p w14:paraId="447D4A38" w14:textId="77777777" w:rsidR="00342A62" w:rsidRPr="00E6797B" w:rsidRDefault="00342A62" w:rsidP="006C7EA4">
            <w:pPr>
              <w:spacing w:line="240" w:lineRule="atLeas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6797B">
              <w:rPr>
                <w:rFonts w:ascii="Arial Narrow" w:hAnsi="Arial Narrow"/>
                <w:sz w:val="22"/>
                <w:lang w:val="en-US"/>
              </w:rPr>
              <w:t>to return the device</w:t>
            </w:r>
          </w:p>
        </w:tc>
      </w:tr>
      <w:tr w:rsidR="00342A62" w:rsidRPr="00E6797B" w14:paraId="1BBFDB0E" w14:textId="77777777" w:rsidTr="005C0DD7">
        <w:trPr>
          <w:gridAfter w:val="2"/>
          <w:wAfter w:w="27" w:type="dxa"/>
          <w:cantSplit/>
          <w:trHeight w:hRule="exact"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3A1CC87" w14:textId="77777777" w:rsidR="00342A62" w:rsidRPr="00775DFC" w:rsidRDefault="00342A62" w:rsidP="004E5EF3">
            <w:pPr>
              <w:spacing w:line="240" w:lineRule="atLeast"/>
              <w:rPr>
                <w:rFonts w:ascii="Arial Narrow" w:hAnsi="Arial Narrow"/>
                <w:sz w:val="16"/>
                <w:szCs w:val="22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300E1E" w14:textId="77777777" w:rsidR="00342A62" w:rsidRPr="00775DFC" w:rsidRDefault="00342A62" w:rsidP="004E5EF3">
            <w:pPr>
              <w:spacing w:line="240" w:lineRule="atLeast"/>
              <w:rPr>
                <w:rFonts w:ascii="Arial Narrow" w:hAnsi="Arial Narrow"/>
                <w:sz w:val="16"/>
                <w:szCs w:val="22"/>
                <w:lang w:val="en-US"/>
              </w:rPr>
            </w:pPr>
          </w:p>
        </w:tc>
        <w:tc>
          <w:tcPr>
            <w:tcW w:w="9160" w:type="dxa"/>
            <w:gridSpan w:val="23"/>
            <w:tcBorders>
              <w:left w:val="nil"/>
              <w:bottom w:val="nil"/>
            </w:tcBorders>
          </w:tcPr>
          <w:p w14:paraId="6B9A5BC7" w14:textId="6B652D35"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342A62" w:rsidRPr="00E6797B" w14:paraId="1C5976EE" w14:textId="77777777" w:rsidTr="005C0DD7">
        <w:trPr>
          <w:gridAfter w:val="2"/>
          <w:wAfter w:w="27" w:type="dxa"/>
          <w:cantSplit/>
          <w:trHeight w:hRule="exact" w:val="289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A436202" w14:textId="77777777" w:rsidR="00342A62" w:rsidRPr="003E0EE9" w:rsidRDefault="003E0EE9" w:rsidP="004E5EF3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613A9DC" w14:textId="77777777"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9160" w:type="dxa"/>
            <w:gridSpan w:val="23"/>
            <w:tcBorders>
              <w:top w:val="nil"/>
              <w:left w:val="single" w:sz="4" w:space="0" w:color="auto"/>
            </w:tcBorders>
          </w:tcPr>
          <w:p w14:paraId="6B685388" w14:textId="77777777" w:rsidR="00342A62" w:rsidRPr="00E6797B" w:rsidRDefault="00342A62" w:rsidP="006C7EA4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22"/>
                <w:lang w:val="en-US"/>
              </w:rPr>
              <w:t xml:space="preserve">to </w:t>
            </w:r>
            <w:r w:rsidR="008D1B17">
              <w:rPr>
                <w:rFonts w:ascii="Arial Narrow" w:hAnsi="Arial Narrow"/>
                <w:sz w:val="22"/>
                <w:lang w:val="en-US"/>
              </w:rPr>
              <w:t>dispose</w:t>
            </w:r>
          </w:p>
        </w:tc>
      </w:tr>
      <w:tr w:rsidR="00342A62" w:rsidRPr="00E6797B" w14:paraId="33E95F2E" w14:textId="77777777" w:rsidTr="005C0DD7">
        <w:trPr>
          <w:gridAfter w:val="2"/>
          <w:wAfter w:w="27" w:type="dxa"/>
          <w:cantSplit/>
          <w:trHeight w:hRule="exact"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F3438F1" w14:textId="77777777" w:rsidR="00342A62" w:rsidRPr="00775DFC" w:rsidRDefault="00342A62" w:rsidP="004E5EF3">
            <w:pPr>
              <w:spacing w:line="240" w:lineRule="atLeast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793D09" w14:textId="77777777" w:rsidR="00342A62" w:rsidRPr="00775DFC" w:rsidRDefault="00342A62" w:rsidP="004E5EF3">
            <w:pPr>
              <w:spacing w:line="240" w:lineRule="atLeast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9160" w:type="dxa"/>
            <w:gridSpan w:val="23"/>
            <w:tcBorders>
              <w:left w:val="nil"/>
              <w:bottom w:val="nil"/>
            </w:tcBorders>
          </w:tcPr>
          <w:p w14:paraId="232740B0" w14:textId="23844A62"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342A62" w:rsidRPr="00E6797B" w14:paraId="41D5A187" w14:textId="77777777" w:rsidTr="005C0DD7">
        <w:trPr>
          <w:gridAfter w:val="2"/>
          <w:wAfter w:w="27" w:type="dxa"/>
          <w:cantSplit/>
          <w:trHeight w:hRule="exact" w:val="28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AF53261" w14:textId="77777777" w:rsidR="00342A62" w:rsidRPr="00E6797B" w:rsidRDefault="003E0EE9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9A7A15" w14:textId="77777777" w:rsidR="00342A62" w:rsidRPr="00E6797B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A5ABA" w14:textId="77777777" w:rsidR="00342A62" w:rsidRPr="00E6797B" w:rsidRDefault="00342A62" w:rsidP="006C7EA4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22"/>
                <w:szCs w:val="22"/>
              </w:rPr>
              <w:t>other</w:t>
            </w:r>
          </w:p>
        </w:tc>
        <w:tc>
          <w:tcPr>
            <w:tcW w:w="8420" w:type="dxa"/>
            <w:gridSpan w:val="20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F873A55" w14:textId="77777777" w:rsidR="00342A62" w:rsidRPr="00E6797B" w:rsidRDefault="00342A62" w:rsidP="002B451C">
            <w:pPr>
              <w:spacing w:line="240" w:lineRule="atLeast"/>
              <w:ind w:left="87" w:hanging="8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7EA4" w:rsidRPr="00E6797B" w14:paraId="6F68B72D" w14:textId="77777777" w:rsidTr="0080249F">
        <w:trPr>
          <w:gridAfter w:val="2"/>
          <w:wAfter w:w="27" w:type="dxa"/>
          <w:cantSplit/>
          <w:trHeight w:hRule="exact" w:val="28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A28751" w14:textId="77777777" w:rsidR="006C7EA4" w:rsidRDefault="006C7EA4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52E0F02" w14:textId="77777777" w:rsidR="006C7EA4" w:rsidRPr="00E6797B" w:rsidRDefault="006C7EA4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29EBD" w14:textId="25265C75" w:rsidR="006C7EA4" w:rsidRPr="00E6797B" w:rsidRDefault="006C7EA4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0" w:type="dxa"/>
            <w:gridSpan w:val="20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690786E" w14:textId="77777777" w:rsidR="006C7EA4" w:rsidRPr="00E6797B" w:rsidRDefault="006C7EA4" w:rsidP="002B451C">
            <w:pPr>
              <w:spacing w:line="240" w:lineRule="atLeast"/>
              <w:ind w:left="87" w:hanging="8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451C" w:rsidRPr="00E6797B" w14:paraId="2D37119D" w14:textId="77777777" w:rsidTr="005C0DD7">
        <w:trPr>
          <w:gridAfter w:val="2"/>
          <w:wAfter w:w="27" w:type="dxa"/>
          <w:cantSplit/>
          <w:trHeight w:hRule="exact" w:val="284"/>
        </w:trPr>
        <w:tc>
          <w:tcPr>
            <w:tcW w:w="9602" w:type="dxa"/>
            <w:gridSpan w:val="26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14:paraId="1F48216D" w14:textId="77777777" w:rsidR="002B451C" w:rsidRPr="00E6797B" w:rsidRDefault="002B451C" w:rsidP="002B451C">
            <w:pPr>
              <w:spacing w:line="240" w:lineRule="atLeast"/>
              <w:ind w:left="87" w:hanging="8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0EE9" w:rsidRPr="00E6797B" w14:paraId="330D0BF4" w14:textId="77777777" w:rsidTr="005C0DD7">
        <w:trPr>
          <w:gridAfter w:val="2"/>
          <w:wAfter w:w="27" w:type="dxa"/>
          <w:cantSplit/>
          <w:trHeight w:hRule="exact" w:val="293"/>
        </w:trPr>
        <w:tc>
          <w:tcPr>
            <w:tcW w:w="960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4AB84A9" w14:textId="77777777" w:rsidR="003E0EE9" w:rsidRPr="00E6797B" w:rsidRDefault="003E0EE9" w:rsidP="002B451C">
            <w:pPr>
              <w:spacing w:line="240" w:lineRule="atLeast"/>
              <w:ind w:left="87" w:hanging="8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0EE9" w:rsidRPr="00AA1BC1" w14:paraId="2330C830" w14:textId="77777777" w:rsidTr="005C0DD7">
        <w:trPr>
          <w:gridAfter w:val="1"/>
          <w:wAfter w:w="17" w:type="dxa"/>
          <w:cantSplit/>
          <w:trHeight w:hRule="exact" w:val="454"/>
        </w:trPr>
        <w:tc>
          <w:tcPr>
            <w:tcW w:w="961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6907133" w14:textId="77777777" w:rsidR="003E0EE9" w:rsidRPr="006C7EA4" w:rsidRDefault="003E0EE9" w:rsidP="006C7EA4">
            <w:pPr>
              <w:rPr>
                <w:rFonts w:ascii="Arial Narrow" w:hAnsi="Arial Narrow"/>
                <w:b/>
                <w:sz w:val="24"/>
                <w:szCs w:val="22"/>
                <w:lang w:val="en-US"/>
              </w:rPr>
            </w:pPr>
            <w:r w:rsidRPr="006C7EA4">
              <w:rPr>
                <w:rFonts w:ascii="Arial Narrow" w:hAnsi="Arial Narrow"/>
                <w:b/>
                <w:sz w:val="24"/>
                <w:szCs w:val="22"/>
                <w:lang w:val="en-US"/>
              </w:rPr>
              <w:t>6. Contact information of the originator:</w:t>
            </w:r>
          </w:p>
          <w:p w14:paraId="3E537809" w14:textId="4BB5B996" w:rsidR="003E0EE9" w:rsidRPr="00AA1BC1" w:rsidRDefault="003E0EE9" w:rsidP="006C7EA4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342A62" w:rsidRPr="00AA1BC1" w14:paraId="4641901F" w14:textId="77777777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217CA7E4" w14:textId="77777777" w:rsidR="00342A62" w:rsidRPr="00AA1BC1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42A62" w:rsidRPr="00AA1BC1" w14:paraId="0BE1952B" w14:textId="77777777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42DB3D" w14:textId="77777777" w:rsidR="00342A62" w:rsidRPr="00AA1BC1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42A62" w:rsidRPr="00AA1BC1" w14:paraId="560057F5" w14:textId="77777777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245C93" w14:textId="77777777" w:rsidR="00342A62" w:rsidRPr="00AA1BC1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42A62" w:rsidRPr="00AA1BC1" w14:paraId="05AF1EEC" w14:textId="77777777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3B22B3" w14:textId="77777777" w:rsidR="00342A62" w:rsidRPr="00AA1BC1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C129A1" w:rsidRPr="00AA1BC1" w14:paraId="403F9E15" w14:textId="77777777" w:rsidTr="005C0DD7">
        <w:trPr>
          <w:gridAfter w:val="1"/>
          <w:wAfter w:w="17" w:type="dxa"/>
          <w:cantSplit/>
          <w:trHeight w:val="92"/>
        </w:trPr>
        <w:tc>
          <w:tcPr>
            <w:tcW w:w="9612" w:type="dxa"/>
            <w:gridSpan w:val="27"/>
            <w:tcBorders>
              <w:top w:val="single" w:sz="4" w:space="0" w:color="auto"/>
              <w:bottom w:val="nil"/>
            </w:tcBorders>
            <w:vAlign w:val="bottom"/>
          </w:tcPr>
          <w:p w14:paraId="2A41FACF" w14:textId="77777777" w:rsidR="00C129A1" w:rsidRPr="00AA1BC1" w:rsidRDefault="00C129A1" w:rsidP="002B451C">
            <w:pPr>
              <w:spacing w:line="240" w:lineRule="atLeast"/>
              <w:rPr>
                <w:rFonts w:ascii="Arial Narrow" w:hAnsi="Arial Narrow"/>
                <w:szCs w:val="22"/>
                <w:lang w:val="en-US"/>
              </w:rPr>
            </w:pPr>
          </w:p>
        </w:tc>
      </w:tr>
      <w:tr w:rsidR="00342A62" w:rsidRPr="00AA1BC1" w14:paraId="70121415" w14:textId="77777777" w:rsidTr="005C0DD7">
        <w:trPr>
          <w:gridAfter w:val="1"/>
          <w:wAfter w:w="17" w:type="dxa"/>
          <w:cantSplit/>
          <w:trHeight w:val="227"/>
        </w:trPr>
        <w:tc>
          <w:tcPr>
            <w:tcW w:w="160" w:type="dxa"/>
            <w:vMerge w:val="restart"/>
            <w:tcBorders>
              <w:top w:val="nil"/>
              <w:right w:val="single" w:sz="4" w:space="0" w:color="auto"/>
            </w:tcBorders>
          </w:tcPr>
          <w:p w14:paraId="63A05F06" w14:textId="77777777"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E6797B"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1A6A4964" w14:textId="77777777"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170" w:type="dxa"/>
            <w:gridSpan w:val="2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E3D7E" w14:textId="77777777" w:rsidR="00342A62" w:rsidRPr="00E6797B" w:rsidRDefault="008D1B17" w:rsidP="003E0EE9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mark</w:t>
            </w:r>
            <w:r w:rsidR="00342A62" w:rsidRPr="00E6797B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«</w:t>
            </w:r>
            <w:r w:rsidR="00342A62" w:rsidRPr="00E6797B">
              <w:rPr>
                <w:rFonts w:ascii="Arial Narrow" w:hAnsi="Arial Narrow"/>
                <w:b/>
                <w:sz w:val="18"/>
                <w:szCs w:val="18"/>
              </w:rPr>
              <w:t>Х</w:t>
            </w:r>
            <w:r w:rsidR="00342A62" w:rsidRPr="00E6797B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» next to the </w:t>
            </w: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correct</w:t>
            </w:r>
            <w:r w:rsidR="00342A62" w:rsidRPr="00E6797B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option</w:t>
            </w:r>
          </w:p>
          <w:p w14:paraId="3DDA0582" w14:textId="159D9B77" w:rsidR="00342A62" w:rsidRPr="00AA1BC1" w:rsidRDefault="00342A62" w:rsidP="003E0EE9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342A62" w:rsidRPr="00AA1BC1" w14:paraId="74D9304C" w14:textId="77777777" w:rsidTr="005C0DD7">
        <w:trPr>
          <w:gridAfter w:val="1"/>
          <w:wAfter w:w="17" w:type="dxa"/>
          <w:cantSplit/>
          <w:trHeight w:val="180"/>
        </w:trPr>
        <w:tc>
          <w:tcPr>
            <w:tcW w:w="160" w:type="dxa"/>
            <w:vMerge/>
            <w:tcBorders>
              <w:bottom w:val="nil"/>
              <w:right w:val="nil"/>
            </w:tcBorders>
          </w:tcPr>
          <w:p w14:paraId="00994AE4" w14:textId="77777777" w:rsidR="00342A62" w:rsidRPr="00AA1BC1" w:rsidRDefault="00342A62" w:rsidP="004E5EF3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DAB79D" w14:textId="77777777" w:rsidR="00342A62" w:rsidRPr="00AA1BC1" w:rsidRDefault="00342A62" w:rsidP="004E5EF3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9170" w:type="dxa"/>
            <w:gridSpan w:val="24"/>
            <w:vMerge/>
            <w:tcBorders>
              <w:left w:val="nil"/>
              <w:bottom w:val="nil"/>
              <w:right w:val="nil"/>
            </w:tcBorders>
          </w:tcPr>
          <w:p w14:paraId="48C2D103" w14:textId="77777777" w:rsidR="00342A62" w:rsidRPr="00AA1BC1" w:rsidRDefault="00342A62" w:rsidP="004E5EF3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</w:tbl>
    <w:p w14:paraId="4B1ED1CA" w14:textId="77777777" w:rsidR="00AB20E7" w:rsidRPr="00AA1BC1" w:rsidRDefault="00AB20E7" w:rsidP="008059D4">
      <w:pPr>
        <w:jc w:val="center"/>
        <w:rPr>
          <w:rFonts w:ascii="Arial Narrow" w:hAnsi="Arial Narrow"/>
          <w:szCs w:val="24"/>
          <w:lang w:val="en-US"/>
        </w:rPr>
        <w:sectPr w:rsidR="00AB20E7" w:rsidRPr="00AA1BC1" w:rsidSect="00C24B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1134" w:left="1701" w:header="680" w:footer="45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9"/>
        <w:gridCol w:w="6898"/>
      </w:tblGrid>
      <w:tr w:rsidR="0089626B" w:rsidRPr="0089626B" w14:paraId="5EA56956" w14:textId="77777777" w:rsidTr="004E5EF3">
        <w:trPr>
          <w:trHeight w:val="568"/>
        </w:trPr>
        <w:tc>
          <w:tcPr>
            <w:tcW w:w="152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86307B9" w14:textId="77777777" w:rsidR="0089626B" w:rsidRPr="0089626B" w:rsidRDefault="0089626B" w:rsidP="004E5EF3">
            <w:pPr>
              <w:jc w:val="right"/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</w:pPr>
            <w:r w:rsidRPr="0089626B">
              <w:rPr>
                <w:rFonts w:ascii="Arial Narrow" w:hAnsi="Arial Narrow"/>
                <w:b/>
                <w:sz w:val="28"/>
                <w:szCs w:val="28"/>
                <w:lang w:val="en-US" w:eastAsia="en-US"/>
              </w:rPr>
              <w:lastRenderedPageBreak/>
              <w:t>Attachment</w:t>
            </w:r>
            <w:r w:rsidRPr="0089626B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1</w:t>
            </w:r>
          </w:p>
          <w:p w14:paraId="0A2C4024" w14:textId="77777777" w:rsidR="0089626B" w:rsidRPr="0089626B" w:rsidRDefault="00A14FF9" w:rsidP="004E5EF3">
            <w:pPr>
              <w:jc w:val="right"/>
              <w:rPr>
                <w:rFonts w:ascii="Arial Narrow" w:hAnsi="Arial Narrow"/>
                <w:noProof/>
                <w:sz w:val="16"/>
                <w:szCs w:val="16"/>
              </w:rPr>
            </w:pPr>
            <w:r w:rsidRPr="004E5EF3">
              <w:rPr>
                <w:rFonts w:ascii="Arial Narrow" w:hAnsi="Arial Narrow"/>
                <w:noProof/>
                <w:sz w:val="16"/>
                <w:szCs w:val="16"/>
              </w:rPr>
              <w:t xml:space="preserve"> </w:t>
            </w:r>
            <w:r w:rsidR="0089626B" w:rsidRPr="0089626B">
              <w:rPr>
                <w:rFonts w:ascii="Arial Narrow" w:hAnsi="Arial Narrow"/>
                <w:noProof/>
                <w:sz w:val="16"/>
                <w:szCs w:val="16"/>
              </w:rPr>
              <w:t>(Приложение 1)</w:t>
            </w:r>
          </w:p>
        </w:tc>
      </w:tr>
      <w:tr w:rsidR="00A14FF9" w:rsidRPr="004E5EF3" w14:paraId="6D55E871" w14:textId="77777777" w:rsidTr="004E5EF3">
        <w:trPr>
          <w:trHeight w:val="5508"/>
        </w:trPr>
        <w:tc>
          <w:tcPr>
            <w:tcW w:w="8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C6F44B" w14:textId="77777777" w:rsidR="00A14FF9" w:rsidRPr="0089626B" w:rsidRDefault="00252485" w:rsidP="004E5EF3">
            <w:pPr>
              <w:ind w:firstLine="426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FFC89C5" wp14:editId="063E09A9">
                      <wp:simplePos x="0" y="0"/>
                      <wp:positionH relativeFrom="margin">
                        <wp:posOffset>3544570</wp:posOffset>
                      </wp:positionH>
                      <wp:positionV relativeFrom="margin">
                        <wp:posOffset>635</wp:posOffset>
                      </wp:positionV>
                      <wp:extent cx="1644015" cy="513715"/>
                      <wp:effectExtent l="1270" t="635" r="2540" b="0"/>
                      <wp:wrapSquare wrapText="bothSides"/>
                      <wp:docPr id="2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015" cy="513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C71F63" w14:textId="77777777" w:rsidR="00A14FF9" w:rsidRPr="00A14FF9" w:rsidRDefault="00A14FF9" w:rsidP="00177530">
                                  <w:pPr>
                                    <w:ind w:right="-110"/>
                                    <w:rPr>
                                      <w:rFonts w:ascii="Arial Narrow" w:hAnsi="Arial Narrow"/>
                                      <w:lang w:val="en-US"/>
                                    </w:rPr>
                                  </w:pPr>
                                  <w:r w:rsidRPr="00A14FF9"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А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-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lang w:val="en-US"/>
                                    </w:rPr>
                                    <w:t xml:space="preserve">  power circuit parameters</w:t>
                                  </w:r>
                                </w:p>
                                <w:p w14:paraId="680C0203" w14:textId="77777777" w:rsidR="00A14FF9" w:rsidRPr="00A14FF9" w:rsidRDefault="00A14FF9" w:rsidP="00177530">
                                  <w:pPr>
                                    <w:ind w:right="-110" w:firstLine="567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A14F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(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параметры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силовой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цепи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FC8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79.1pt;margin-top:.05pt;width:129.45pt;height:40.4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" filled="f" stroked="f">
                      <v:textbox>
                        <w:txbxContent>
                          <w:p w14:paraId="6EC71F63" w14:textId="77777777" w:rsidR="00A14FF9" w:rsidRPr="00A14FF9" w:rsidRDefault="00A14FF9" w:rsidP="00177530">
                            <w:pPr>
                              <w:ind w:right="-110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 w:rsidRPr="00A14FF9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А</w:t>
                            </w:r>
                            <w:r w:rsidRPr="00A14FF9">
                              <w:rPr>
                                <w:rFonts w:ascii="Arial Narrow" w:hAnsi="Arial Narrow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A14FF9">
                              <w:rPr>
                                <w:rFonts w:ascii="Arial Narrow" w:hAnsi="Arial Narrow"/>
                                <w:sz w:val="40"/>
                                <w:szCs w:val="40"/>
                                <w:lang w:val="en-US"/>
                              </w:rPr>
                              <w:t>-</w:t>
                            </w:r>
                            <w:r w:rsidRPr="00A14FF9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 power</w:t>
                            </w:r>
                            <w:proofErr w:type="gramEnd"/>
                            <w:r w:rsidRPr="00A14FF9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circuit parameters</w:t>
                            </w:r>
                          </w:p>
                          <w:p w14:paraId="680C0203" w14:textId="77777777" w:rsidR="00A14FF9" w:rsidRPr="00A14FF9" w:rsidRDefault="00A14FF9" w:rsidP="00177530">
                            <w:pPr>
                              <w:ind w:right="-110" w:firstLine="567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4FF9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A14FF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параметры</w:t>
                            </w:r>
                            <w:r w:rsidRPr="00A14FF9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A14FF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силовой</w:t>
                            </w:r>
                            <w:r w:rsidRPr="00A14FF9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A14FF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цепи</w:t>
                            </w:r>
                            <w:r w:rsidRPr="00A14FF9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50549A0" wp14:editId="06E63F9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55245</wp:posOffset>
                  </wp:positionV>
                  <wp:extent cx="3663315" cy="4739640"/>
                  <wp:effectExtent l="0" t="0" r="0" b="3810"/>
                  <wp:wrapNone/>
                  <wp:docPr id="22" name="Рисунок 11" descr="граф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раф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315" cy="47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9691E1" w14:textId="77777777" w:rsidR="00A14FF9" w:rsidRPr="0089626B" w:rsidRDefault="00A14FF9" w:rsidP="004E5EF3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tbl>
            <w:tblPr>
              <w:tblpPr w:leftFromText="180" w:rightFromText="180" w:vertAnchor="text" w:horzAnchor="margin" w:tblpXSpec="right" w:tblpY="2905"/>
              <w:tblOverlap w:val="never"/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1"/>
              <w:gridCol w:w="1411"/>
            </w:tblGrid>
            <w:tr w:rsidR="00177530" w:rsidRPr="0089626B" w14:paraId="0175C383" w14:textId="77777777" w:rsidTr="004E5EF3">
              <w:trPr>
                <w:trHeight w:val="142"/>
              </w:trPr>
              <w:tc>
                <w:tcPr>
                  <w:tcW w:w="631" w:type="dxa"/>
                  <w:shd w:val="clear" w:color="auto" w:fill="auto"/>
                  <w:vAlign w:val="bottom"/>
                </w:tcPr>
                <w:p w14:paraId="646713CB" w14:textId="77777777" w:rsidR="00177530" w:rsidRPr="0089626B" w:rsidRDefault="00177530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di/dt=</w:t>
                  </w:r>
                </w:p>
              </w:tc>
              <w:tc>
                <w:tcPr>
                  <w:tcW w:w="141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16F2F48" w14:textId="77777777" w:rsidR="00177530" w:rsidRPr="0089626B" w:rsidRDefault="00177530" w:rsidP="00745928">
                  <w:pPr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177530" w:rsidRPr="0089626B" w14:paraId="436663F2" w14:textId="77777777" w:rsidTr="004E5EF3">
              <w:trPr>
                <w:trHeight w:val="168"/>
              </w:trPr>
              <w:tc>
                <w:tcPr>
                  <w:tcW w:w="631" w:type="dxa"/>
                  <w:shd w:val="clear" w:color="auto" w:fill="auto"/>
                </w:tcPr>
                <w:p w14:paraId="1DDA30B7" w14:textId="77777777" w:rsidR="00177530" w:rsidRPr="0089626B" w:rsidRDefault="00177530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du/dt=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8B91D4" w14:textId="77777777" w:rsidR="00177530" w:rsidRPr="0089626B" w:rsidRDefault="00177530" w:rsidP="00745928">
                  <w:pPr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177530" w:rsidRPr="0089626B" w14:paraId="776ABD02" w14:textId="77777777" w:rsidTr="004E5EF3">
              <w:trPr>
                <w:trHeight w:val="168"/>
              </w:trPr>
              <w:tc>
                <w:tcPr>
                  <w:tcW w:w="631" w:type="dxa"/>
                  <w:shd w:val="clear" w:color="auto" w:fill="auto"/>
                </w:tcPr>
                <w:p w14:paraId="4A1508B0" w14:textId="77777777" w:rsidR="00177530" w:rsidRPr="0089626B" w:rsidRDefault="00177530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</w:pP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ITM</w:t>
                  </w:r>
                  <w:r w:rsidRPr="0089626B"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  <w:t>=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3FB369C" w14:textId="77777777" w:rsidR="00177530" w:rsidRPr="0089626B" w:rsidRDefault="00177530" w:rsidP="00745928">
                  <w:pPr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177530" w:rsidRPr="0089626B" w14:paraId="01FEB39E" w14:textId="77777777" w:rsidTr="004E5EF3">
              <w:trPr>
                <w:trHeight w:val="168"/>
              </w:trPr>
              <w:tc>
                <w:tcPr>
                  <w:tcW w:w="631" w:type="dxa"/>
                  <w:shd w:val="clear" w:color="auto" w:fill="auto"/>
                </w:tcPr>
                <w:p w14:paraId="54E1FAB9" w14:textId="77777777" w:rsidR="00177530" w:rsidRPr="0089626B" w:rsidRDefault="00177530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</w:pP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tp</w:t>
                  </w:r>
                  <w:r w:rsidRPr="0089626B"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  <w:t>=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C5C74ED" w14:textId="77777777" w:rsidR="00177530" w:rsidRPr="0089626B" w:rsidRDefault="00177530" w:rsidP="00745928">
                  <w:pPr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177530" w:rsidRPr="0089626B" w14:paraId="75A9E681" w14:textId="77777777" w:rsidTr="004E5EF3">
              <w:trPr>
                <w:trHeight w:val="168"/>
              </w:trPr>
              <w:tc>
                <w:tcPr>
                  <w:tcW w:w="631" w:type="dxa"/>
                  <w:tcBorders>
                    <w:bottom w:val="nil"/>
                  </w:tcBorders>
                  <w:shd w:val="clear" w:color="auto" w:fill="auto"/>
                </w:tcPr>
                <w:p w14:paraId="233D7045" w14:textId="77777777" w:rsidR="00177530" w:rsidRPr="0089626B" w:rsidRDefault="00177530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</w:pP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ts</w:t>
                  </w:r>
                  <w:r w:rsidRPr="0089626B"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  <w:t>=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708BF92" w14:textId="77777777" w:rsidR="00177530" w:rsidRPr="0089626B" w:rsidRDefault="00177530" w:rsidP="00745928">
                  <w:pPr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177530" w:rsidRPr="0089626B" w14:paraId="3101F306" w14:textId="77777777" w:rsidTr="004E5EF3">
              <w:trPr>
                <w:trHeight w:val="168"/>
              </w:trPr>
              <w:tc>
                <w:tcPr>
                  <w:tcW w:w="631" w:type="dxa"/>
                  <w:tcBorders>
                    <w:bottom w:val="nil"/>
                  </w:tcBorders>
                  <w:shd w:val="clear" w:color="auto" w:fill="auto"/>
                </w:tcPr>
                <w:p w14:paraId="11FCD1FC" w14:textId="77777777" w:rsidR="00177530" w:rsidRPr="0089626B" w:rsidRDefault="00177530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</w:pP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VR</w:t>
                  </w:r>
                  <w:r w:rsidRPr="0089626B"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  <w:t>=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B107269" w14:textId="77777777" w:rsidR="00177530" w:rsidRPr="0089626B" w:rsidRDefault="00177530" w:rsidP="00745928">
                  <w:pPr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32D4EE98" w14:textId="77777777" w:rsidR="00A14FF9" w:rsidRPr="0089626B" w:rsidRDefault="00A14FF9" w:rsidP="004E5EF3">
            <w:pPr>
              <w:ind w:firstLine="708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6A6" w14:textId="77777777" w:rsidR="00A14FF9" w:rsidRPr="0089626B" w:rsidRDefault="00252485" w:rsidP="004E5EF3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21593E" wp14:editId="7C6988DF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11430</wp:posOffset>
                      </wp:positionV>
                      <wp:extent cx="1477645" cy="487045"/>
                      <wp:effectExtent l="0" t="1905" r="0" b="0"/>
                      <wp:wrapNone/>
                      <wp:docPr id="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645" cy="487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05FE29" w14:textId="77777777" w:rsidR="00A14FF9" w:rsidRPr="0089626B" w:rsidRDefault="00A14FF9" w:rsidP="00177530">
                                  <w:pPr>
                                    <w:ind w:right="-88"/>
                                    <w:rPr>
                                      <w:rFonts w:ascii="Arial Narrow" w:hAnsi="Arial Narrow"/>
                                      <w:szCs w:val="28"/>
                                    </w:rPr>
                                  </w:pPr>
                                  <w:r w:rsidRPr="0089626B"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В</w:t>
                                  </w:r>
                                  <w:r w:rsidRPr="0089626B">
                                    <w:rPr>
                                      <w:rFonts w:ascii="Arial Narrow" w:hAnsi="Arial Narrow"/>
                                      <w:sz w:val="36"/>
                                      <w:szCs w:val="36"/>
                                    </w:rPr>
                                    <w:t xml:space="preserve"> – </w:t>
                                  </w:r>
                                  <w:r w:rsidRPr="0089626B">
                                    <w:rPr>
                                      <w:rFonts w:ascii="Arial Narrow" w:hAnsi="Arial Narrow"/>
                                      <w:szCs w:val="28"/>
                                      <w:lang w:val="en-US"/>
                                    </w:rPr>
                                    <w:t>electrical</w:t>
                                  </w:r>
                                  <w:r w:rsidRPr="0089626B">
                                    <w:rPr>
                                      <w:rFonts w:ascii="Arial Narrow" w:hAnsi="Arial Narrow"/>
                                      <w:szCs w:val="28"/>
                                    </w:rPr>
                                    <w:t xml:space="preserve"> </w:t>
                                  </w:r>
                                  <w:r w:rsidRPr="0089626B">
                                    <w:rPr>
                                      <w:rFonts w:ascii="Arial Narrow" w:hAnsi="Arial Narrow"/>
                                      <w:szCs w:val="28"/>
                                      <w:lang w:val="en-US"/>
                                    </w:rPr>
                                    <w:t>circuit</w:t>
                                  </w:r>
                                </w:p>
                                <w:p w14:paraId="75F45690" w14:textId="77777777" w:rsidR="00A14FF9" w:rsidRPr="0089626B" w:rsidRDefault="00A14FF9" w:rsidP="00177530">
                                  <w:pPr>
                                    <w:ind w:right="-88" w:firstLine="567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89626B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(электрическая схема)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1593E" id="Rectangle 9" o:spid="_x0000_s1027" style="position:absolute;left:0;text-align:left;margin-left:224.95pt;margin-top:.9pt;width:116.35pt;height:3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" filled="f" stroked="f">
                      <v:textbox>
                        <w:txbxContent>
                          <w:p w14:paraId="7905FE29" w14:textId="77777777" w:rsidR="00A14FF9" w:rsidRPr="0089626B" w:rsidRDefault="00A14FF9" w:rsidP="00177530">
                            <w:pPr>
                              <w:ind w:right="-88"/>
                              <w:rPr>
                                <w:rFonts w:ascii="Arial Narrow" w:hAnsi="Arial Narrow"/>
                                <w:szCs w:val="28"/>
                              </w:rPr>
                            </w:pPr>
                            <w:r w:rsidRPr="0089626B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В</w:t>
                            </w:r>
                            <w:r w:rsidRPr="0089626B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Pr="0089626B">
                              <w:rPr>
                                <w:rFonts w:ascii="Arial Narrow" w:hAnsi="Arial Narrow"/>
                                <w:szCs w:val="28"/>
                                <w:lang w:val="en-US"/>
                              </w:rPr>
                              <w:t>electrical</w:t>
                            </w:r>
                            <w:r w:rsidRPr="0089626B">
                              <w:rPr>
                                <w:rFonts w:ascii="Arial Narrow" w:hAnsi="Arial Narrow"/>
                                <w:szCs w:val="28"/>
                              </w:rPr>
                              <w:t xml:space="preserve"> </w:t>
                            </w:r>
                            <w:r w:rsidRPr="0089626B">
                              <w:rPr>
                                <w:rFonts w:ascii="Arial Narrow" w:hAnsi="Arial Narrow"/>
                                <w:szCs w:val="28"/>
                                <w:lang w:val="en-US"/>
                              </w:rPr>
                              <w:t>circuit</w:t>
                            </w:r>
                          </w:p>
                          <w:p w14:paraId="75F45690" w14:textId="77777777" w:rsidR="00A14FF9" w:rsidRPr="0089626B" w:rsidRDefault="00A14FF9" w:rsidP="00177530">
                            <w:pPr>
                              <w:ind w:right="-88" w:firstLine="567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89626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(электрическая схема)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14FF9" w:rsidRPr="004E5EF3" w14:paraId="6DBE04F0" w14:textId="77777777" w:rsidTr="004E5EF3">
        <w:trPr>
          <w:trHeight w:val="2964"/>
        </w:trPr>
        <w:tc>
          <w:tcPr>
            <w:tcW w:w="83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C32499" w14:textId="77777777" w:rsidR="00A14FF9" w:rsidRDefault="00A14FF9" w:rsidP="004E5EF3">
            <w:pPr>
              <w:ind w:firstLine="426"/>
              <w:rPr>
                <w:noProof/>
              </w:rPr>
            </w:pP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right" w:tblpY="1602"/>
              <w:tblOverlap w:val="never"/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0"/>
              <w:gridCol w:w="1411"/>
            </w:tblGrid>
            <w:tr w:rsidR="00A14FF9" w:rsidRPr="0089626B" w14:paraId="7A0DE929" w14:textId="77777777" w:rsidTr="004E5EF3">
              <w:trPr>
                <w:trHeight w:val="168"/>
              </w:trPr>
              <w:tc>
                <w:tcPr>
                  <w:tcW w:w="810" w:type="dxa"/>
                  <w:shd w:val="clear" w:color="auto" w:fill="auto"/>
                </w:tcPr>
                <w:p w14:paraId="405FCAA3" w14:textId="77777777" w:rsidR="00A14FF9" w:rsidRPr="0089626B" w:rsidRDefault="00A14FF9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I</w:t>
                  </w:r>
                  <w:r w:rsidRPr="0089626B">
                    <w:rPr>
                      <w:rFonts w:ascii="Arial Narrow" w:hAnsi="Arial Narrow"/>
                      <w:sz w:val="18"/>
                      <w:szCs w:val="18"/>
                      <w:vertAlign w:val="subscript"/>
                      <w:lang w:val="en-US" w:eastAsia="en-US"/>
                    </w:rPr>
                    <w:t>GM</w:t>
                  </w: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=</w:t>
                  </w:r>
                </w:p>
              </w:tc>
              <w:tc>
                <w:tcPr>
                  <w:tcW w:w="141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EDACE0" w14:textId="77777777" w:rsidR="00A14FF9" w:rsidRPr="0089626B" w:rsidRDefault="00A14FF9" w:rsidP="00745928">
                  <w:pPr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A14FF9" w:rsidRPr="0089626B" w14:paraId="112ADCF4" w14:textId="77777777" w:rsidTr="004E5EF3">
              <w:trPr>
                <w:trHeight w:val="168"/>
              </w:trPr>
              <w:tc>
                <w:tcPr>
                  <w:tcW w:w="810" w:type="dxa"/>
                  <w:shd w:val="clear" w:color="auto" w:fill="auto"/>
                </w:tcPr>
                <w:p w14:paraId="02B6B74B" w14:textId="77777777" w:rsidR="00A14FF9" w:rsidRPr="0089626B" w:rsidRDefault="00A14FF9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I</w:t>
                  </w:r>
                  <w:r w:rsidRPr="0089626B">
                    <w:rPr>
                      <w:rFonts w:ascii="Arial Narrow" w:hAnsi="Arial Narrow"/>
                      <w:sz w:val="18"/>
                      <w:szCs w:val="18"/>
                      <w:vertAlign w:val="subscript"/>
                      <w:lang w:val="en-US" w:eastAsia="en-US"/>
                    </w:rPr>
                    <w:t>Gon</w:t>
                  </w: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=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A27337" w14:textId="77777777" w:rsidR="00A14FF9" w:rsidRPr="0089626B" w:rsidRDefault="00A14FF9" w:rsidP="00745928">
                  <w:pPr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A14FF9" w:rsidRPr="0089626B" w14:paraId="152ACD12" w14:textId="77777777" w:rsidTr="004E5EF3">
              <w:trPr>
                <w:trHeight w:val="168"/>
              </w:trPr>
              <w:tc>
                <w:tcPr>
                  <w:tcW w:w="810" w:type="dxa"/>
                  <w:tcBorders>
                    <w:bottom w:val="nil"/>
                  </w:tcBorders>
                  <w:shd w:val="clear" w:color="auto" w:fill="auto"/>
                </w:tcPr>
                <w:p w14:paraId="346B2A33" w14:textId="77777777" w:rsidR="00A14FF9" w:rsidRPr="0089626B" w:rsidRDefault="00A14FF9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t</w:t>
                  </w:r>
                  <w:r w:rsidRPr="0089626B">
                    <w:rPr>
                      <w:rFonts w:ascii="Arial Narrow" w:hAnsi="Arial Narrow"/>
                      <w:sz w:val="18"/>
                      <w:szCs w:val="18"/>
                      <w:vertAlign w:val="subscript"/>
                      <w:lang w:val="en-US" w:eastAsia="en-US"/>
                    </w:rPr>
                    <w:t>f</w:t>
                  </w: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=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3EAACA" w14:textId="77777777" w:rsidR="00A14FF9" w:rsidRPr="0089626B" w:rsidRDefault="00A14FF9" w:rsidP="00745928">
                  <w:pPr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A14FF9" w:rsidRPr="0089626B" w14:paraId="16C2E32C" w14:textId="77777777" w:rsidTr="004E5EF3">
              <w:trPr>
                <w:trHeight w:val="168"/>
              </w:trPr>
              <w:tc>
                <w:tcPr>
                  <w:tcW w:w="810" w:type="dxa"/>
                  <w:tcBorders>
                    <w:bottom w:val="nil"/>
                  </w:tcBorders>
                  <w:shd w:val="clear" w:color="auto" w:fill="auto"/>
                </w:tcPr>
                <w:p w14:paraId="2609DC2B" w14:textId="77777777" w:rsidR="00A14FF9" w:rsidRPr="0089626B" w:rsidRDefault="00A14FF9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t</w:t>
                  </w:r>
                  <w:r w:rsidRPr="0089626B">
                    <w:rPr>
                      <w:rFonts w:ascii="Arial Narrow" w:hAnsi="Arial Narrow"/>
                      <w:sz w:val="18"/>
                      <w:szCs w:val="18"/>
                      <w:vertAlign w:val="subscript"/>
                      <w:lang w:val="en-US" w:eastAsia="en-US"/>
                    </w:rPr>
                    <w:t>on</w:t>
                  </w: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=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50330A" w14:textId="77777777" w:rsidR="00A14FF9" w:rsidRPr="0089626B" w:rsidRDefault="00A14FF9" w:rsidP="00745928">
                  <w:pPr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</w:tbl>
          <w:p w14:paraId="4D91CEF9" w14:textId="77777777" w:rsidR="00A14FF9" w:rsidRPr="004E5EF3" w:rsidRDefault="00252485" w:rsidP="004E5EF3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B4BBAF" wp14:editId="6B911F55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15875</wp:posOffset>
                      </wp:positionV>
                      <wp:extent cx="1656715" cy="540385"/>
                      <wp:effectExtent l="1270" t="0" r="0" b="0"/>
                      <wp:wrapNone/>
                      <wp:docPr id="2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715" cy="540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1AA268" w14:textId="77777777" w:rsidR="00A14FF9" w:rsidRPr="00A14FF9" w:rsidRDefault="00A14FF9" w:rsidP="00177530">
                                  <w:pPr>
                                    <w:ind w:right="-95"/>
                                    <w:rPr>
                                      <w:rFonts w:ascii="Arial Narrow" w:hAnsi="Arial Narrow"/>
                                      <w:lang w:val="en-US"/>
                                    </w:rPr>
                                  </w:pPr>
                                  <w:r w:rsidRPr="00A14FF9"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С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lang w:val="en-US"/>
                                    </w:rPr>
                                    <w:t xml:space="preserve"> – control circuit parameters</w:t>
                                  </w:r>
                                </w:p>
                                <w:p w14:paraId="6FD54D4A" w14:textId="77777777" w:rsidR="00A14FF9" w:rsidRPr="00A14FF9" w:rsidRDefault="00A14FF9" w:rsidP="00177530">
                                  <w:pPr>
                                    <w:ind w:right="-95" w:firstLine="426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A14F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(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параметры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цепи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управления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4BBAF" id="Text Box 10" o:spid="_x0000_s1028" type="#_x0000_t202" style="position:absolute;left:0;text-align:left;margin-left:210.85pt;margin-top:1.25pt;width:130.45pt;height:4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" filled="f" stroked="f">
                      <v:textbox>
                        <w:txbxContent>
                          <w:p w14:paraId="431AA268" w14:textId="77777777" w:rsidR="00A14FF9" w:rsidRPr="00A14FF9" w:rsidRDefault="00A14FF9" w:rsidP="00177530">
                            <w:pPr>
                              <w:ind w:right="-95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 w:rsidRPr="00A14FF9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С</w:t>
                            </w:r>
                            <w:r w:rsidRPr="00A14FF9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– control circuit parameters</w:t>
                            </w:r>
                          </w:p>
                          <w:p w14:paraId="6FD54D4A" w14:textId="77777777" w:rsidR="00A14FF9" w:rsidRPr="00A14FF9" w:rsidRDefault="00A14FF9" w:rsidP="00177530">
                            <w:pPr>
                              <w:ind w:right="-95" w:firstLine="426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4FF9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A14FF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параметры</w:t>
                            </w:r>
                            <w:r w:rsidRPr="00A14FF9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A14FF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цепи</w:t>
                            </w:r>
                            <w:r w:rsidRPr="00A14FF9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A14FF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управления</w:t>
                            </w:r>
                            <w:proofErr w:type="gramEnd"/>
                            <w:r w:rsidRPr="00A14FF9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8"/>
              </w:rPr>
              <w:drawing>
                <wp:anchor distT="0" distB="0" distL="114300" distR="114300" simplePos="0" relativeHeight="251655680" behindDoc="0" locked="0" layoutInCell="1" allowOverlap="1" wp14:anchorId="396BFC56" wp14:editId="7EBC3DD7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304165</wp:posOffset>
                  </wp:positionV>
                  <wp:extent cx="2678430" cy="1423670"/>
                  <wp:effectExtent l="0" t="0" r="7620" b="5080"/>
                  <wp:wrapNone/>
                  <wp:docPr id="19" name="Рисунок 8" descr="Для анкеты-Mode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Для анкеты-Mode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430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DD06D44" w14:textId="77777777" w:rsidR="00E83998" w:rsidRPr="00177530" w:rsidRDefault="00E83998" w:rsidP="008059D4">
      <w:pPr>
        <w:jc w:val="center"/>
        <w:rPr>
          <w:rFonts w:ascii="Arial Narrow" w:hAnsi="Arial Narrow"/>
          <w:sz w:val="16"/>
          <w:szCs w:val="24"/>
        </w:rPr>
      </w:pPr>
    </w:p>
    <w:sectPr w:rsidR="00E83998" w:rsidRPr="00177530" w:rsidSect="0089626B">
      <w:headerReference w:type="first" r:id="rId16"/>
      <w:footerReference w:type="first" r:id="rId17"/>
      <w:pgSz w:w="16838" w:h="11906" w:orient="landscape"/>
      <w:pgMar w:top="1412" w:right="567" w:bottom="567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4660" w14:textId="77777777" w:rsidR="008F7011" w:rsidRDefault="008F7011" w:rsidP="00B43A48">
      <w:r>
        <w:separator/>
      </w:r>
    </w:p>
  </w:endnote>
  <w:endnote w:type="continuationSeparator" w:id="0">
    <w:p w14:paraId="5F265D7E" w14:textId="77777777" w:rsidR="008F7011" w:rsidRDefault="008F7011" w:rsidP="00B4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FE5D" w14:textId="77777777" w:rsidR="009B38FC" w:rsidRDefault="009B38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8858"/>
      <w:gridCol w:w="672"/>
    </w:tblGrid>
    <w:tr w:rsidR="008059D4" w:rsidRPr="00A54881" w14:paraId="24300211" w14:textId="77777777" w:rsidTr="008059D4">
      <w:trPr>
        <w:trHeight w:val="459"/>
      </w:trPr>
      <w:tc>
        <w:tcPr>
          <w:tcW w:w="9072" w:type="dxa"/>
          <w:shd w:val="clear" w:color="auto" w:fill="auto"/>
          <w:vAlign w:val="center"/>
        </w:tcPr>
        <w:p w14:paraId="5A4F424A" w14:textId="77777777" w:rsidR="008059D4" w:rsidRPr="00AA1BC1" w:rsidRDefault="008059D4" w:rsidP="008059D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lang w:val="en-US"/>
            </w:rPr>
            <w:t>JSC</w:t>
          </w:r>
          <w:r w:rsidRPr="00A54881">
            <w:rPr>
              <w:rFonts w:ascii="Arial Narrow" w:hAnsi="Arial Narrow"/>
            </w:rPr>
            <w:t xml:space="preserve"> «</w:t>
          </w:r>
          <w:r>
            <w:rPr>
              <w:rFonts w:ascii="Arial Narrow" w:hAnsi="Arial Narrow"/>
              <w:lang w:val="en-US"/>
            </w:rPr>
            <w:t>PROTON</w:t>
          </w:r>
          <w:r w:rsidRPr="00A54881">
            <w:rPr>
              <w:rFonts w:ascii="Arial Narrow" w:hAnsi="Arial Narrow"/>
            </w:rPr>
            <w:t>-</w:t>
          </w:r>
          <w:r>
            <w:rPr>
              <w:rFonts w:ascii="Arial Narrow" w:hAnsi="Arial Narrow"/>
              <w:lang w:val="en-US"/>
            </w:rPr>
            <w:t>ELECTROTEX</w:t>
          </w:r>
          <w:r w:rsidRPr="00A54881">
            <w:rPr>
              <w:rFonts w:ascii="Arial Narrow" w:hAnsi="Arial Narrow"/>
            </w:rPr>
            <w:t>»</w:t>
          </w:r>
        </w:p>
      </w:tc>
      <w:tc>
        <w:tcPr>
          <w:tcW w:w="674" w:type="dxa"/>
          <w:shd w:val="clear" w:color="auto" w:fill="auto"/>
        </w:tcPr>
        <w:p w14:paraId="2DAEECD2" w14:textId="77777777" w:rsidR="008059D4" w:rsidRPr="00A54881" w:rsidRDefault="008059D4" w:rsidP="007420CB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Ф</w:t>
          </w:r>
          <w:r w:rsidRPr="00A54881">
            <w:rPr>
              <w:rFonts w:ascii="Arial Narrow" w:hAnsi="Arial Narrow"/>
            </w:rPr>
            <w:t>0</w:t>
          </w:r>
          <w:r>
            <w:rPr>
              <w:rFonts w:ascii="Arial Narrow" w:hAnsi="Arial Narrow"/>
            </w:rPr>
            <w:t>40</w:t>
          </w:r>
        </w:p>
        <w:p w14:paraId="2AC00942" w14:textId="77777777" w:rsidR="008059D4" w:rsidRPr="00A54881" w:rsidRDefault="008059D4" w:rsidP="007420CB">
          <w:pPr>
            <w:jc w:val="center"/>
            <w:rPr>
              <w:rFonts w:ascii="Arial Narrow" w:hAnsi="Arial Narrow"/>
              <w:b/>
            </w:rPr>
          </w:pPr>
          <w:r w:rsidRPr="00A54881">
            <w:rPr>
              <w:rFonts w:ascii="Arial Narrow" w:hAnsi="Arial Narrow"/>
              <w:color w:val="323E4F"/>
            </w:rPr>
            <w:fldChar w:fldCharType="begin"/>
          </w:r>
          <w:r w:rsidRPr="00A54881">
            <w:rPr>
              <w:rFonts w:ascii="Arial Narrow" w:hAnsi="Arial Narrow"/>
              <w:color w:val="323E4F"/>
            </w:rPr>
            <w:instrText>PAGE   \* MERGEFORMAT</w:instrText>
          </w:r>
          <w:r w:rsidRPr="00A54881">
            <w:rPr>
              <w:rFonts w:ascii="Arial Narrow" w:hAnsi="Arial Narrow"/>
              <w:color w:val="323E4F"/>
            </w:rPr>
            <w:fldChar w:fldCharType="separate"/>
          </w:r>
          <w:r w:rsidR="00252485">
            <w:rPr>
              <w:rFonts w:ascii="Arial Narrow" w:hAnsi="Arial Narrow"/>
              <w:noProof/>
              <w:color w:val="323E4F"/>
            </w:rPr>
            <w:t>2</w:t>
          </w:r>
          <w:r w:rsidRPr="00A54881">
            <w:rPr>
              <w:rFonts w:ascii="Arial Narrow" w:hAnsi="Arial Narrow"/>
              <w:color w:val="323E4F"/>
            </w:rPr>
            <w:fldChar w:fldCharType="end"/>
          </w:r>
          <w:r w:rsidRPr="00A54881">
            <w:rPr>
              <w:rFonts w:ascii="Arial Narrow" w:hAnsi="Arial Narrow"/>
              <w:color w:val="323E4F"/>
            </w:rPr>
            <w:t xml:space="preserve"> / </w:t>
          </w:r>
          <w:r w:rsidRPr="00A54881">
            <w:rPr>
              <w:rFonts w:ascii="Arial Narrow" w:hAnsi="Arial Narrow"/>
              <w:color w:val="323E4F"/>
            </w:rPr>
            <w:fldChar w:fldCharType="begin"/>
          </w:r>
          <w:r w:rsidRPr="00A54881">
            <w:rPr>
              <w:rFonts w:ascii="Arial Narrow" w:hAnsi="Arial Narrow"/>
              <w:color w:val="323E4F"/>
            </w:rPr>
            <w:instrText>NUMPAGES  \* Arabic  \* MERGEFORMAT</w:instrText>
          </w:r>
          <w:r w:rsidRPr="00A54881">
            <w:rPr>
              <w:rFonts w:ascii="Arial Narrow" w:hAnsi="Arial Narrow"/>
              <w:color w:val="323E4F"/>
            </w:rPr>
            <w:fldChar w:fldCharType="separate"/>
          </w:r>
          <w:r w:rsidR="00252485">
            <w:rPr>
              <w:rFonts w:ascii="Arial Narrow" w:hAnsi="Arial Narrow"/>
              <w:noProof/>
              <w:color w:val="323E4F"/>
            </w:rPr>
            <w:t>4</w:t>
          </w:r>
          <w:r w:rsidRPr="00A54881">
            <w:rPr>
              <w:rFonts w:ascii="Arial Narrow" w:hAnsi="Arial Narrow"/>
              <w:color w:val="323E4F"/>
            </w:rPr>
            <w:fldChar w:fldCharType="end"/>
          </w:r>
        </w:p>
      </w:tc>
    </w:tr>
  </w:tbl>
  <w:p w14:paraId="60CC1EE4" w14:textId="77777777" w:rsidR="00B43A48" w:rsidRPr="001D6A56" w:rsidRDefault="00252485" w:rsidP="00E41576">
    <w:pPr>
      <w:pStyle w:val="a8"/>
      <w:rPr>
        <w:sz w:val="2"/>
        <w:szCs w:val="2"/>
      </w:rPr>
    </w:pPr>
    <w:r>
      <w:rPr>
        <w:noProof/>
        <w:color w:val="323E4F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4717491" wp14:editId="2F91B42C">
              <wp:simplePos x="0" y="0"/>
              <wp:positionH relativeFrom="column">
                <wp:posOffset>27305</wp:posOffset>
              </wp:positionH>
              <wp:positionV relativeFrom="paragraph">
                <wp:posOffset>-366395</wp:posOffset>
              </wp:positionV>
              <wp:extent cx="6120130" cy="47625"/>
              <wp:effectExtent l="17780" t="14605" r="15240" b="13970"/>
              <wp:wrapNone/>
              <wp:docPr id="13" name="Group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47625"/>
                        <a:chOff x="1132" y="1373"/>
                        <a:chExt cx="9638" cy="75"/>
                      </a:xfrm>
                    </wpg:grpSpPr>
                    <wps:wsp>
                      <wps:cNvPr id="14" name="AutoShape 137"/>
                      <wps:cNvCnPr>
                        <a:cxnSpLocks noChangeShapeType="1"/>
                      </wps:cNvCnPr>
                      <wps:spPr bwMode="auto">
                        <a:xfrm flipV="1">
                          <a:off x="1132" y="1373"/>
                          <a:ext cx="9638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AutoShape 138"/>
                      <wps:cNvCnPr>
                        <a:cxnSpLocks noChangeShapeType="1"/>
                      </wps:cNvCnPr>
                      <wps:spPr bwMode="auto">
                        <a:xfrm flipV="1">
                          <a:off x="1132" y="1448"/>
                          <a:ext cx="96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BEA4BA" id="Group 136" o:spid="_x0000_s1026" style="position:absolute;margin-left:2.15pt;margin-top:-28.85pt;width:481.9pt;height:3.75pt;z-index:251658752" coordorigin="1132,1373" coordsize="9638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7" o:spid="_x0000_s1027" type="#_x0000_t32" style="position:absolute;left:1132;top:1373;width:9638;height: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" strokeweight="2.25pt"/>
              <v:shape id="AutoShape 138" o:spid="_x0000_s1028" type="#_x0000_t32" style="position:absolute;left:1132;top:1448;width:9638;height: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DE9B" w14:textId="77777777" w:rsidR="00717B6B" w:rsidRDefault="00252485" w:rsidP="00717B6B">
    <w:pPr>
      <w:pStyle w:val="a5"/>
      <w:rPr>
        <w:rFonts w:ascii="Arial Narrow" w:hAnsi="Arial Narrow"/>
        <w:b/>
      </w:rPr>
    </w:pPr>
    <w:r>
      <w:rPr>
        <w:noProof/>
        <w:color w:val="323E4F"/>
        <w:sz w:val="20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71518EA2" wp14:editId="60D9C42D">
              <wp:simplePos x="0" y="0"/>
              <wp:positionH relativeFrom="column">
                <wp:posOffset>13335</wp:posOffset>
              </wp:positionH>
              <wp:positionV relativeFrom="paragraph">
                <wp:posOffset>81915</wp:posOffset>
              </wp:positionV>
              <wp:extent cx="6120130" cy="47625"/>
              <wp:effectExtent l="22860" t="15240" r="19685" b="13335"/>
              <wp:wrapNone/>
              <wp:docPr id="7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47625"/>
                        <a:chOff x="1132" y="1373"/>
                        <a:chExt cx="9638" cy="75"/>
                      </a:xfrm>
                    </wpg:grpSpPr>
                    <wps:wsp>
                      <wps:cNvPr id="8" name="AutoShape 43"/>
                      <wps:cNvCnPr>
                        <a:cxnSpLocks noChangeShapeType="1"/>
                      </wps:cNvCnPr>
                      <wps:spPr bwMode="auto">
                        <a:xfrm flipV="1">
                          <a:off x="1132" y="1373"/>
                          <a:ext cx="9638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44"/>
                      <wps:cNvCnPr>
                        <a:cxnSpLocks noChangeShapeType="1"/>
                      </wps:cNvCnPr>
                      <wps:spPr bwMode="auto">
                        <a:xfrm flipV="1">
                          <a:off x="1132" y="1448"/>
                          <a:ext cx="96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61B44B" id="Group 42" o:spid="_x0000_s1026" style="position:absolute;margin-left:1.05pt;margin-top:6.45pt;width:481.9pt;height:3.75pt;z-index:251653632" coordorigin="1132,1373" coordsize="9638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7" type="#_x0000_t32" style="position:absolute;left:1132;top:1373;width:9638;height: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" strokeweight="2.25pt"/>
              <v:shape id="AutoShape 44" o:spid="_x0000_s1028" type="#_x0000_t32" style="position:absolute;left:1132;top:1448;width:9638;height: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"/>
            </v:group>
          </w:pict>
        </mc:Fallback>
      </mc:AlternateContent>
    </w:r>
    <w:r w:rsidR="00717B6B">
      <w:rPr>
        <w:b/>
        <w:sz w:val="20"/>
      </w:rPr>
      <w:t xml:space="preserve"> </w: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8858"/>
      <w:gridCol w:w="672"/>
    </w:tblGrid>
    <w:tr w:rsidR="00E6797B" w:rsidRPr="00A54881" w14:paraId="1BDB4145" w14:textId="77777777" w:rsidTr="00E6797B">
      <w:trPr>
        <w:trHeight w:val="459"/>
      </w:trPr>
      <w:tc>
        <w:tcPr>
          <w:tcW w:w="9072" w:type="dxa"/>
          <w:shd w:val="clear" w:color="auto" w:fill="auto"/>
          <w:vAlign w:val="center"/>
        </w:tcPr>
        <w:p w14:paraId="2A72E0F6" w14:textId="77777777" w:rsidR="00E6797B" w:rsidRPr="00A54881" w:rsidRDefault="00E6797B" w:rsidP="00E6797B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lang w:val="en-US"/>
            </w:rPr>
            <w:t>JSC</w:t>
          </w:r>
          <w:r w:rsidRPr="00A54881">
            <w:rPr>
              <w:rFonts w:ascii="Arial Narrow" w:hAnsi="Arial Narrow"/>
            </w:rPr>
            <w:t xml:space="preserve"> «</w:t>
          </w:r>
          <w:r>
            <w:rPr>
              <w:rFonts w:ascii="Arial Narrow" w:hAnsi="Arial Narrow"/>
              <w:lang w:val="en-US"/>
            </w:rPr>
            <w:t>PROTON</w:t>
          </w:r>
          <w:r w:rsidRPr="00A54881">
            <w:rPr>
              <w:rFonts w:ascii="Arial Narrow" w:hAnsi="Arial Narrow"/>
            </w:rPr>
            <w:t>-</w:t>
          </w:r>
          <w:r>
            <w:rPr>
              <w:rFonts w:ascii="Arial Narrow" w:hAnsi="Arial Narrow"/>
              <w:lang w:val="en-US"/>
            </w:rPr>
            <w:t>ELECTROTEX</w:t>
          </w:r>
          <w:r w:rsidRPr="00A54881">
            <w:rPr>
              <w:rFonts w:ascii="Arial Narrow" w:hAnsi="Arial Narrow"/>
            </w:rPr>
            <w:t>»</w:t>
          </w:r>
        </w:p>
      </w:tc>
      <w:tc>
        <w:tcPr>
          <w:tcW w:w="674" w:type="dxa"/>
          <w:shd w:val="clear" w:color="auto" w:fill="auto"/>
        </w:tcPr>
        <w:p w14:paraId="142D1290" w14:textId="77777777" w:rsidR="00E6797B" w:rsidRPr="00A54881" w:rsidRDefault="00E6797B" w:rsidP="00A54881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Ф</w:t>
          </w:r>
          <w:r w:rsidRPr="00A54881">
            <w:rPr>
              <w:rFonts w:ascii="Arial Narrow" w:hAnsi="Arial Narrow"/>
            </w:rPr>
            <w:t>0</w:t>
          </w:r>
          <w:r w:rsidR="008059D4">
            <w:rPr>
              <w:rFonts w:ascii="Arial Narrow" w:hAnsi="Arial Narrow"/>
            </w:rPr>
            <w:t>40</w:t>
          </w:r>
        </w:p>
        <w:p w14:paraId="202DE5F2" w14:textId="77777777" w:rsidR="00E6797B" w:rsidRPr="00A54881" w:rsidRDefault="00E6797B" w:rsidP="00A54881">
          <w:pPr>
            <w:jc w:val="center"/>
            <w:rPr>
              <w:rFonts w:ascii="Arial Narrow" w:hAnsi="Arial Narrow"/>
              <w:b/>
            </w:rPr>
          </w:pPr>
          <w:r w:rsidRPr="00A54881">
            <w:rPr>
              <w:rFonts w:ascii="Arial Narrow" w:hAnsi="Arial Narrow"/>
              <w:color w:val="323E4F"/>
            </w:rPr>
            <w:fldChar w:fldCharType="begin"/>
          </w:r>
          <w:r w:rsidRPr="00A54881">
            <w:rPr>
              <w:rFonts w:ascii="Arial Narrow" w:hAnsi="Arial Narrow"/>
              <w:color w:val="323E4F"/>
            </w:rPr>
            <w:instrText>PAGE   \* MERGEFORMAT</w:instrText>
          </w:r>
          <w:r w:rsidRPr="00A54881">
            <w:rPr>
              <w:rFonts w:ascii="Arial Narrow" w:hAnsi="Arial Narrow"/>
              <w:color w:val="323E4F"/>
            </w:rPr>
            <w:fldChar w:fldCharType="separate"/>
          </w:r>
          <w:r w:rsidR="00252485">
            <w:rPr>
              <w:rFonts w:ascii="Arial Narrow" w:hAnsi="Arial Narrow"/>
              <w:noProof/>
              <w:color w:val="323E4F"/>
            </w:rPr>
            <w:t>1</w:t>
          </w:r>
          <w:r w:rsidRPr="00A54881">
            <w:rPr>
              <w:rFonts w:ascii="Arial Narrow" w:hAnsi="Arial Narrow"/>
              <w:color w:val="323E4F"/>
            </w:rPr>
            <w:fldChar w:fldCharType="end"/>
          </w:r>
          <w:r w:rsidRPr="00A54881">
            <w:rPr>
              <w:rFonts w:ascii="Arial Narrow" w:hAnsi="Arial Narrow"/>
              <w:color w:val="323E4F"/>
            </w:rPr>
            <w:t xml:space="preserve"> / </w:t>
          </w:r>
          <w:r w:rsidRPr="00A54881">
            <w:rPr>
              <w:rFonts w:ascii="Arial Narrow" w:hAnsi="Arial Narrow"/>
              <w:color w:val="323E4F"/>
            </w:rPr>
            <w:fldChar w:fldCharType="begin"/>
          </w:r>
          <w:r w:rsidRPr="00A54881">
            <w:rPr>
              <w:rFonts w:ascii="Arial Narrow" w:hAnsi="Arial Narrow"/>
              <w:color w:val="323E4F"/>
            </w:rPr>
            <w:instrText>NUMPAGES  \* Arabic  \* MERGEFORMAT</w:instrText>
          </w:r>
          <w:r w:rsidRPr="00A54881">
            <w:rPr>
              <w:rFonts w:ascii="Arial Narrow" w:hAnsi="Arial Narrow"/>
              <w:color w:val="323E4F"/>
            </w:rPr>
            <w:fldChar w:fldCharType="separate"/>
          </w:r>
          <w:r w:rsidR="00252485">
            <w:rPr>
              <w:rFonts w:ascii="Arial Narrow" w:hAnsi="Arial Narrow"/>
              <w:noProof/>
              <w:color w:val="323E4F"/>
            </w:rPr>
            <w:t>1</w:t>
          </w:r>
          <w:r w:rsidRPr="00A54881">
            <w:rPr>
              <w:rFonts w:ascii="Arial Narrow" w:hAnsi="Arial Narrow"/>
              <w:color w:val="323E4F"/>
            </w:rPr>
            <w:fldChar w:fldCharType="end"/>
          </w:r>
        </w:p>
      </w:tc>
    </w:tr>
  </w:tbl>
  <w:p w14:paraId="4563AB10" w14:textId="77777777" w:rsidR="001D6A56" w:rsidRPr="00875077" w:rsidRDefault="001D6A56">
    <w:pPr>
      <w:pStyle w:val="a8"/>
      <w:jc w:val="center"/>
      <w:rPr>
        <w:color w:val="006699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9C14" w14:textId="77777777" w:rsidR="00AB20E7" w:rsidRDefault="00252485" w:rsidP="00AB20E7">
    <w:pPr>
      <w:pStyle w:val="a5"/>
      <w:rPr>
        <w:rFonts w:ascii="Arial Narrow" w:hAnsi="Arial Narrow"/>
        <w:b/>
      </w:rPr>
    </w:pPr>
    <w:r>
      <w:rPr>
        <w:noProof/>
        <w:color w:val="323E4F"/>
        <w:sz w:val="20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74E9F565" wp14:editId="4E780E3D">
              <wp:simplePos x="0" y="0"/>
              <wp:positionH relativeFrom="column">
                <wp:posOffset>16510</wp:posOffset>
              </wp:positionH>
              <wp:positionV relativeFrom="paragraph">
                <wp:posOffset>27940</wp:posOffset>
              </wp:positionV>
              <wp:extent cx="9568815" cy="47625"/>
              <wp:effectExtent l="16510" t="18415" r="15875" b="10160"/>
              <wp:wrapNone/>
              <wp:docPr id="1" name="Group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68815" cy="47625"/>
                        <a:chOff x="1132" y="1373"/>
                        <a:chExt cx="9638" cy="75"/>
                      </a:xfrm>
                    </wpg:grpSpPr>
                    <wps:wsp>
                      <wps:cNvPr id="2" name="AutoShape 151"/>
                      <wps:cNvCnPr>
                        <a:cxnSpLocks noChangeShapeType="1"/>
                      </wps:cNvCnPr>
                      <wps:spPr bwMode="auto">
                        <a:xfrm flipV="1">
                          <a:off x="1132" y="1373"/>
                          <a:ext cx="9638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152"/>
                      <wps:cNvCnPr>
                        <a:cxnSpLocks noChangeShapeType="1"/>
                      </wps:cNvCnPr>
                      <wps:spPr bwMode="auto">
                        <a:xfrm flipV="1">
                          <a:off x="1132" y="1448"/>
                          <a:ext cx="96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63B33E" id="Group 150" o:spid="_x0000_s1026" style="position:absolute;margin-left:1.3pt;margin-top:2.2pt;width:753.45pt;height:3.75pt;z-index:251660800" coordorigin="1132,1373" coordsize="9638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1" o:spid="_x0000_s1027" type="#_x0000_t32" style="position:absolute;left:1132;top:1373;width:9638;height: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" strokeweight="2.25pt"/>
              <v:shape id="AutoShape 152" o:spid="_x0000_s1028" type="#_x0000_t32" style="position:absolute;left:1132;top:1448;width:9638;height: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"/>
            </v:group>
          </w:pict>
        </mc:Fallback>
      </mc:AlternateConten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8861"/>
      <w:gridCol w:w="669"/>
    </w:tblGrid>
    <w:tr w:rsidR="00AB20E7" w:rsidRPr="00A54881" w14:paraId="74814B22" w14:textId="77777777" w:rsidTr="00AB20E7">
      <w:trPr>
        <w:trHeight w:val="459"/>
      </w:trPr>
      <w:tc>
        <w:tcPr>
          <w:tcW w:w="14317" w:type="dxa"/>
          <w:shd w:val="clear" w:color="auto" w:fill="auto"/>
          <w:vAlign w:val="center"/>
        </w:tcPr>
        <w:p w14:paraId="1C319032" w14:textId="04502DCD" w:rsidR="00AB20E7" w:rsidRPr="004A7C7B" w:rsidRDefault="00AA1BC1" w:rsidP="00AB20E7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lang w:val="en-US"/>
            </w:rPr>
            <w:t>JSC</w:t>
          </w:r>
          <w:r w:rsidRPr="00A54881">
            <w:rPr>
              <w:rFonts w:ascii="Arial Narrow" w:hAnsi="Arial Narrow"/>
            </w:rPr>
            <w:t xml:space="preserve"> «</w:t>
          </w:r>
          <w:r>
            <w:rPr>
              <w:rFonts w:ascii="Arial Narrow" w:hAnsi="Arial Narrow"/>
              <w:lang w:val="en-US"/>
            </w:rPr>
            <w:t>PROTON</w:t>
          </w:r>
          <w:r w:rsidRPr="00A54881">
            <w:rPr>
              <w:rFonts w:ascii="Arial Narrow" w:hAnsi="Arial Narrow"/>
            </w:rPr>
            <w:t>-</w:t>
          </w:r>
          <w:r>
            <w:rPr>
              <w:rFonts w:ascii="Arial Narrow" w:hAnsi="Arial Narrow"/>
              <w:lang w:val="en-US"/>
            </w:rPr>
            <w:t>ELECTROTEX</w:t>
          </w:r>
          <w:r w:rsidRPr="00A54881">
            <w:rPr>
              <w:rFonts w:ascii="Arial Narrow" w:hAnsi="Arial Narrow"/>
            </w:rPr>
            <w:t>»</w:t>
          </w:r>
        </w:p>
      </w:tc>
      <w:tc>
        <w:tcPr>
          <w:tcW w:w="709" w:type="dxa"/>
          <w:shd w:val="clear" w:color="auto" w:fill="auto"/>
        </w:tcPr>
        <w:p w14:paraId="34759B57" w14:textId="77777777" w:rsidR="00AB20E7" w:rsidRPr="004A7C7B" w:rsidRDefault="00AB20E7" w:rsidP="00AB20E7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Ф0</w:t>
          </w:r>
          <w:r w:rsidR="0089626B">
            <w:rPr>
              <w:rFonts w:ascii="Arial Narrow" w:hAnsi="Arial Narrow"/>
            </w:rPr>
            <w:t>40</w:t>
          </w:r>
        </w:p>
        <w:p w14:paraId="1ED535E5" w14:textId="77777777" w:rsidR="00AB20E7" w:rsidRPr="004A7C7B" w:rsidRDefault="00AB20E7" w:rsidP="00AB20E7">
          <w:pPr>
            <w:jc w:val="center"/>
            <w:rPr>
              <w:rFonts w:ascii="Arial Narrow" w:hAnsi="Arial Narrow"/>
              <w:b/>
            </w:rPr>
          </w:pPr>
          <w:r w:rsidRPr="004A7C7B">
            <w:rPr>
              <w:rFonts w:ascii="Arial Narrow" w:hAnsi="Arial Narrow"/>
              <w:color w:val="323E4F"/>
            </w:rPr>
            <w:fldChar w:fldCharType="begin"/>
          </w:r>
          <w:r w:rsidRPr="004A7C7B">
            <w:rPr>
              <w:rFonts w:ascii="Arial Narrow" w:hAnsi="Arial Narrow"/>
              <w:color w:val="323E4F"/>
            </w:rPr>
            <w:instrText>PAGE   \* MERGEFORMAT</w:instrText>
          </w:r>
          <w:r w:rsidRPr="004A7C7B">
            <w:rPr>
              <w:rFonts w:ascii="Arial Narrow" w:hAnsi="Arial Narrow"/>
              <w:color w:val="323E4F"/>
            </w:rPr>
            <w:fldChar w:fldCharType="separate"/>
          </w:r>
          <w:r w:rsidR="00252485">
            <w:rPr>
              <w:rFonts w:ascii="Arial Narrow" w:hAnsi="Arial Narrow"/>
              <w:noProof/>
              <w:color w:val="323E4F"/>
            </w:rPr>
            <w:t>4</w:t>
          </w:r>
          <w:r w:rsidRPr="004A7C7B">
            <w:rPr>
              <w:rFonts w:ascii="Arial Narrow" w:hAnsi="Arial Narrow"/>
              <w:color w:val="323E4F"/>
            </w:rPr>
            <w:fldChar w:fldCharType="end"/>
          </w:r>
          <w:r w:rsidRPr="004A7C7B">
            <w:rPr>
              <w:rFonts w:ascii="Arial Narrow" w:hAnsi="Arial Narrow"/>
              <w:color w:val="323E4F"/>
            </w:rPr>
            <w:t xml:space="preserve"> / </w:t>
          </w:r>
          <w:r w:rsidRPr="004A7C7B">
            <w:rPr>
              <w:rFonts w:ascii="Arial Narrow" w:hAnsi="Arial Narrow"/>
              <w:color w:val="323E4F"/>
            </w:rPr>
            <w:fldChar w:fldCharType="begin"/>
          </w:r>
          <w:r w:rsidRPr="004A7C7B">
            <w:rPr>
              <w:rFonts w:ascii="Arial Narrow" w:hAnsi="Arial Narrow"/>
              <w:color w:val="323E4F"/>
            </w:rPr>
            <w:instrText>NUMPAGES  \* Arabic  \* MERGEFORMAT</w:instrText>
          </w:r>
          <w:r w:rsidRPr="004A7C7B">
            <w:rPr>
              <w:rFonts w:ascii="Arial Narrow" w:hAnsi="Arial Narrow"/>
              <w:color w:val="323E4F"/>
            </w:rPr>
            <w:fldChar w:fldCharType="separate"/>
          </w:r>
          <w:r w:rsidR="00252485">
            <w:rPr>
              <w:rFonts w:ascii="Arial Narrow" w:hAnsi="Arial Narrow"/>
              <w:noProof/>
              <w:color w:val="323E4F"/>
            </w:rPr>
            <w:t>4</w:t>
          </w:r>
          <w:r w:rsidRPr="004A7C7B">
            <w:rPr>
              <w:rFonts w:ascii="Arial Narrow" w:hAnsi="Arial Narrow"/>
              <w:color w:val="323E4F"/>
            </w:rPr>
            <w:fldChar w:fldCharType="end"/>
          </w:r>
        </w:p>
      </w:tc>
    </w:tr>
  </w:tbl>
  <w:p w14:paraId="1F2C595B" w14:textId="77777777" w:rsidR="00AB20E7" w:rsidRPr="00875077" w:rsidRDefault="00AB20E7" w:rsidP="00AB20E7">
    <w:pPr>
      <w:pStyle w:val="a8"/>
      <w:jc w:val="center"/>
      <w:rPr>
        <w:color w:val="00669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9473" w14:textId="77777777" w:rsidR="008F7011" w:rsidRDefault="008F7011" w:rsidP="00B43A48">
      <w:r>
        <w:separator/>
      </w:r>
    </w:p>
  </w:footnote>
  <w:footnote w:type="continuationSeparator" w:id="0">
    <w:p w14:paraId="18556BDE" w14:textId="77777777" w:rsidR="008F7011" w:rsidRDefault="008F7011" w:rsidP="00B4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FCD5" w14:textId="77777777" w:rsidR="009B38FC" w:rsidRDefault="009B38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AC9D" w14:textId="77777777" w:rsidR="00C80115" w:rsidRDefault="00252485" w:rsidP="00C80115">
    <w:pPr>
      <w:pStyle w:val="a5"/>
      <w:tabs>
        <w:tab w:val="clear" w:pos="4153"/>
        <w:tab w:val="center" w:pos="42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25E9D022" wp14:editId="15E26CC4">
          <wp:simplePos x="0" y="0"/>
          <wp:positionH relativeFrom="column">
            <wp:posOffset>3261995</wp:posOffset>
          </wp:positionH>
          <wp:positionV relativeFrom="paragraph">
            <wp:posOffset>-151130</wp:posOffset>
          </wp:positionV>
          <wp:extent cx="2860040" cy="542290"/>
          <wp:effectExtent l="0" t="0" r="0" b="0"/>
          <wp:wrapNone/>
          <wp:docPr id="135" name="Рисунок 135" descr="Лого_ анг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Лого_ анг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9E0C88" w14:textId="77777777" w:rsidR="00D554AA" w:rsidRDefault="00252485" w:rsidP="00D554AA">
    <w:pPr>
      <w:pStyle w:val="a4"/>
      <w:spacing w:after="120"/>
      <w:ind w:firstLine="851"/>
      <w:jc w:val="right"/>
      <w:rPr>
        <w:rFonts w:ascii="Arial Narrow" w:hAnsi="Arial Narrow"/>
        <w:sz w:val="16"/>
        <w:szCs w:val="16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2A734876" wp14:editId="23AFA59E">
              <wp:simplePos x="0" y="0"/>
              <wp:positionH relativeFrom="column">
                <wp:posOffset>16510</wp:posOffset>
              </wp:positionH>
              <wp:positionV relativeFrom="paragraph">
                <wp:posOffset>137160</wp:posOffset>
              </wp:positionV>
              <wp:extent cx="6120130" cy="47625"/>
              <wp:effectExtent l="16510" t="22860" r="16510" b="5715"/>
              <wp:wrapNone/>
              <wp:docPr id="16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47625"/>
                        <a:chOff x="1132" y="1373"/>
                        <a:chExt cx="9638" cy="75"/>
                      </a:xfrm>
                    </wpg:grpSpPr>
                    <wps:wsp>
                      <wps:cNvPr id="17" name="AutoShape 87"/>
                      <wps:cNvCnPr>
                        <a:cxnSpLocks noChangeShapeType="1"/>
                      </wps:cNvCnPr>
                      <wps:spPr bwMode="auto">
                        <a:xfrm flipV="1">
                          <a:off x="1132" y="1373"/>
                          <a:ext cx="9638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AutoShape 88"/>
                      <wps:cNvCnPr>
                        <a:cxnSpLocks noChangeShapeType="1"/>
                      </wps:cNvCnPr>
                      <wps:spPr bwMode="auto">
                        <a:xfrm flipV="1">
                          <a:off x="1132" y="1448"/>
                          <a:ext cx="96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8BD3DD" id="Group 86" o:spid="_x0000_s1026" style="position:absolute;margin-left:1.3pt;margin-top:10.8pt;width:481.9pt;height:3.75pt;z-index:-251660800" coordorigin="1132,1373" coordsize="9638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7" type="#_x0000_t32" style="position:absolute;left:1132;top:1373;width:9638;height: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" strokeweight="2.25pt"/>
              <v:shape id="AutoShape 88" o:spid="_x0000_s1028" type="#_x0000_t32" style="position:absolute;left:1132;top:1448;width:9638;height: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"/>
            </v:group>
          </w:pict>
        </mc:Fallback>
      </mc:AlternateContent>
    </w:r>
    <w:r w:rsidR="00D554AA">
      <w:rPr>
        <w:rFonts w:ascii="Arial Narrow" w:hAnsi="Arial Narrow"/>
        <w:sz w:val="16"/>
        <w:szCs w:val="16"/>
        <w:lang w:val="en-US"/>
      </w:rPr>
      <w:t>Joint-stock company</w:t>
    </w:r>
  </w:p>
  <w:p w14:paraId="4A537CDF" w14:textId="77777777" w:rsidR="005F46E1" w:rsidRPr="00D554AA" w:rsidRDefault="005F46E1" w:rsidP="005F46E1">
    <w:pPr>
      <w:pStyle w:val="a4"/>
      <w:ind w:firstLine="851"/>
      <w:jc w:val="right"/>
      <w:rPr>
        <w:rFonts w:ascii="Arial Narrow" w:hAnsi="Arial Narrow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6FA8" w14:textId="77777777" w:rsidR="00205B4A" w:rsidRDefault="00252485" w:rsidP="00205B4A">
    <w:pPr>
      <w:pStyle w:val="a5"/>
      <w:tabs>
        <w:tab w:val="clear" w:pos="4153"/>
        <w:tab w:val="center" w:pos="426"/>
      </w:tabs>
    </w:pPr>
    <w:r>
      <w:rPr>
        <w:noProof/>
      </w:rPr>
      <w:drawing>
        <wp:anchor distT="0" distB="0" distL="114300" distR="114300" simplePos="0" relativeHeight="251656704" behindDoc="0" locked="0" layoutInCell="1" allowOverlap="1" wp14:anchorId="03B9B921" wp14:editId="76A581CA">
          <wp:simplePos x="0" y="0"/>
          <wp:positionH relativeFrom="column">
            <wp:posOffset>3263900</wp:posOffset>
          </wp:positionH>
          <wp:positionV relativeFrom="paragraph">
            <wp:posOffset>-305389</wp:posOffset>
          </wp:positionV>
          <wp:extent cx="2860040" cy="542290"/>
          <wp:effectExtent l="0" t="0" r="0" b="0"/>
          <wp:wrapNone/>
          <wp:docPr id="134" name="Рисунок 134" descr="Лого_ анг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 descr="Лого_ анг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0048A4" w14:textId="77777777" w:rsidR="00205B4A" w:rsidRPr="00D554AA" w:rsidRDefault="00252485" w:rsidP="003301E7">
    <w:pPr>
      <w:pStyle w:val="a4"/>
      <w:spacing w:after="120"/>
      <w:ind w:firstLine="851"/>
      <w:jc w:val="right"/>
      <w:rPr>
        <w:rFonts w:ascii="Arial Narrow" w:hAnsi="Arial Narrow"/>
        <w:sz w:val="16"/>
        <w:szCs w:val="16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21AECA6C" wp14:editId="49984310">
              <wp:simplePos x="0" y="0"/>
              <wp:positionH relativeFrom="column">
                <wp:posOffset>16510</wp:posOffset>
              </wp:positionH>
              <wp:positionV relativeFrom="paragraph">
                <wp:posOffset>137160</wp:posOffset>
              </wp:positionV>
              <wp:extent cx="6120130" cy="47625"/>
              <wp:effectExtent l="16510" t="22860" r="16510" b="5715"/>
              <wp:wrapNone/>
              <wp:docPr id="10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47625"/>
                        <a:chOff x="1132" y="1373"/>
                        <a:chExt cx="9638" cy="75"/>
                      </a:xfrm>
                    </wpg:grpSpPr>
                    <wps:wsp>
                      <wps:cNvPr id="11" name="AutoShape 65"/>
                      <wps:cNvCnPr>
                        <a:cxnSpLocks noChangeShapeType="1"/>
                      </wps:cNvCnPr>
                      <wps:spPr bwMode="auto">
                        <a:xfrm flipV="1">
                          <a:off x="1132" y="1373"/>
                          <a:ext cx="9638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66"/>
                      <wps:cNvCnPr>
                        <a:cxnSpLocks noChangeShapeType="1"/>
                      </wps:cNvCnPr>
                      <wps:spPr bwMode="auto">
                        <a:xfrm flipV="1">
                          <a:off x="1132" y="1448"/>
                          <a:ext cx="96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12EC74" id="Group 64" o:spid="_x0000_s1026" style="position:absolute;margin-left:1.3pt;margin-top:10.8pt;width:481.9pt;height:3.75pt;z-index:-251661824" coordorigin="1132,1373" coordsize="9638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7" type="#_x0000_t32" style="position:absolute;left:1132;top:1373;width:9638;height: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" strokeweight="2.25pt"/>
              <v:shape id="AutoShape 66" o:spid="_x0000_s1028" type="#_x0000_t32" style="position:absolute;left:1132;top:1448;width:9638;height: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"/>
            </v:group>
          </w:pict>
        </mc:Fallback>
      </mc:AlternateContent>
    </w:r>
    <w:r w:rsidR="00D554AA">
      <w:rPr>
        <w:rFonts w:ascii="Arial Narrow" w:hAnsi="Arial Narrow"/>
        <w:sz w:val="16"/>
        <w:szCs w:val="16"/>
        <w:lang w:val="en-US"/>
      </w:rPr>
      <w:t>Joint-stock company</w:t>
    </w:r>
  </w:p>
  <w:p w14:paraId="46EF6F6E" w14:textId="77777777" w:rsidR="007743E6" w:rsidRDefault="007743E6" w:rsidP="007743E6">
    <w:pPr>
      <w:pStyle w:val="a4"/>
      <w:ind w:firstLine="851"/>
      <w:jc w:val="right"/>
      <w:rPr>
        <w:b/>
        <w:sz w:val="12"/>
        <w:szCs w:val="12"/>
      </w:rPr>
    </w:pPr>
  </w:p>
  <w:tbl>
    <w:tblPr>
      <w:tblW w:w="9639" w:type="dxa"/>
      <w:tblInd w:w="108" w:type="dxa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7743E6" w:rsidRPr="00730817" w14:paraId="4B27FC2B" w14:textId="77777777" w:rsidTr="00B16871">
      <w:tc>
        <w:tcPr>
          <w:tcW w:w="3213" w:type="dxa"/>
          <w:shd w:val="clear" w:color="auto" w:fill="auto"/>
        </w:tcPr>
        <w:p w14:paraId="6A929D1C" w14:textId="77777777" w:rsidR="007743E6" w:rsidRPr="009226B7" w:rsidRDefault="00B9704D" w:rsidP="007743E6">
          <w:pPr>
            <w:pStyle w:val="a4"/>
            <w:ind w:right="34"/>
            <w:jc w:val="left"/>
            <w:rPr>
              <w:rFonts w:ascii="Arial Narrow" w:hAnsi="Arial Narrow"/>
              <w:sz w:val="20"/>
              <w:lang w:val="en-US"/>
            </w:rPr>
          </w:pPr>
          <w:r w:rsidRPr="009226B7">
            <w:rPr>
              <w:rFonts w:ascii="Arial Narrow" w:hAnsi="Arial Narrow"/>
              <w:sz w:val="20"/>
              <w:lang w:val="en-US"/>
            </w:rPr>
            <w:t>19</w:t>
          </w:r>
          <w:r>
            <w:rPr>
              <w:rFonts w:ascii="Arial Narrow" w:hAnsi="Arial Narrow"/>
              <w:sz w:val="20"/>
              <w:lang w:val="en-US"/>
            </w:rPr>
            <w:t>, Leskova st.</w:t>
          </w:r>
          <w:r w:rsidR="009226B7" w:rsidRPr="009226B7">
            <w:rPr>
              <w:rFonts w:ascii="Arial Narrow" w:hAnsi="Arial Narrow"/>
              <w:sz w:val="20"/>
              <w:lang w:val="en-US"/>
            </w:rPr>
            <w:t>,</w:t>
          </w:r>
          <w:r w:rsidR="007743E6" w:rsidRPr="009226B7">
            <w:rPr>
              <w:rFonts w:ascii="Arial Narrow" w:hAnsi="Arial Narrow"/>
              <w:sz w:val="20"/>
              <w:lang w:val="en-US"/>
            </w:rPr>
            <w:t xml:space="preserve"> 302027</w:t>
          </w:r>
        </w:p>
        <w:p w14:paraId="15A22652" w14:textId="77777777" w:rsidR="007743E6" w:rsidRPr="009226B7" w:rsidRDefault="00B9704D" w:rsidP="00B9704D">
          <w:pPr>
            <w:pStyle w:val="a4"/>
            <w:ind w:right="34"/>
            <w:jc w:val="both"/>
            <w:rPr>
              <w:rFonts w:ascii="Arial Narrow" w:hAnsi="Arial Narrow"/>
              <w:sz w:val="20"/>
              <w:lang w:val="en-US"/>
            </w:rPr>
          </w:pPr>
          <w:r>
            <w:rPr>
              <w:rFonts w:ascii="Arial Narrow" w:hAnsi="Arial Narrow"/>
              <w:sz w:val="20"/>
              <w:lang w:val="en-US"/>
            </w:rPr>
            <w:t>Orel</w:t>
          </w:r>
          <w:r w:rsidR="007743E6" w:rsidRPr="009226B7">
            <w:rPr>
              <w:rFonts w:ascii="Arial Narrow" w:hAnsi="Arial Narrow"/>
              <w:sz w:val="20"/>
              <w:lang w:val="en-US"/>
            </w:rPr>
            <w:t xml:space="preserve">, </w:t>
          </w:r>
          <w:r>
            <w:rPr>
              <w:rFonts w:ascii="Arial Narrow" w:hAnsi="Arial Narrow"/>
              <w:sz w:val="20"/>
              <w:lang w:val="en-US"/>
            </w:rPr>
            <w:t>Russia</w:t>
          </w:r>
        </w:p>
      </w:tc>
      <w:tc>
        <w:tcPr>
          <w:tcW w:w="3213" w:type="dxa"/>
          <w:shd w:val="clear" w:color="auto" w:fill="auto"/>
        </w:tcPr>
        <w:p w14:paraId="08A4E7E4" w14:textId="77777777" w:rsidR="007743E6" w:rsidRPr="009226B7" w:rsidRDefault="007743E6" w:rsidP="007743E6">
          <w:pPr>
            <w:pStyle w:val="a4"/>
            <w:ind w:right="-133"/>
            <w:jc w:val="left"/>
            <w:rPr>
              <w:rFonts w:ascii="Arial Narrow" w:hAnsi="Arial Narrow"/>
              <w:sz w:val="20"/>
              <w:lang w:val="en-US"/>
            </w:rPr>
          </w:pPr>
          <w:r w:rsidRPr="00081582">
            <w:rPr>
              <w:rFonts w:ascii="Arial Narrow" w:hAnsi="Arial Narrow"/>
              <w:sz w:val="20"/>
            </w:rPr>
            <w:t>Те</w:t>
          </w:r>
          <w:r w:rsidR="00B9704D">
            <w:rPr>
              <w:rFonts w:ascii="Arial Narrow" w:hAnsi="Arial Narrow"/>
              <w:sz w:val="20"/>
              <w:lang w:val="en-US"/>
            </w:rPr>
            <w:t>l</w:t>
          </w:r>
          <w:r w:rsidRPr="009226B7">
            <w:rPr>
              <w:rFonts w:ascii="Arial Narrow" w:hAnsi="Arial Narrow"/>
              <w:sz w:val="20"/>
              <w:lang w:val="en-US"/>
            </w:rPr>
            <w:t>:  +7 4862 44 04 11</w:t>
          </w:r>
        </w:p>
        <w:p w14:paraId="3960CFF9" w14:textId="77777777" w:rsidR="007743E6" w:rsidRPr="009226B7" w:rsidRDefault="00B9704D" w:rsidP="007743E6">
          <w:pPr>
            <w:pStyle w:val="a4"/>
            <w:ind w:right="-65"/>
            <w:jc w:val="left"/>
            <w:rPr>
              <w:rFonts w:ascii="Arial Narrow" w:hAnsi="Arial Narrow"/>
              <w:sz w:val="20"/>
              <w:lang w:val="en-US"/>
            </w:rPr>
          </w:pPr>
          <w:r>
            <w:rPr>
              <w:rFonts w:ascii="Arial Narrow" w:hAnsi="Arial Narrow"/>
              <w:sz w:val="20"/>
              <w:lang w:val="en-US"/>
            </w:rPr>
            <w:t>Fax</w:t>
          </w:r>
          <w:r w:rsidR="007743E6" w:rsidRPr="009226B7">
            <w:rPr>
              <w:rFonts w:ascii="Arial Narrow" w:hAnsi="Arial Narrow"/>
              <w:sz w:val="20"/>
              <w:lang w:val="en-US"/>
            </w:rPr>
            <w:t>: +7 4862 44 04 08</w:t>
          </w:r>
        </w:p>
      </w:tc>
      <w:tc>
        <w:tcPr>
          <w:tcW w:w="3213" w:type="dxa"/>
          <w:shd w:val="clear" w:color="auto" w:fill="auto"/>
        </w:tcPr>
        <w:p w14:paraId="52175B7F" w14:textId="77777777" w:rsidR="007743E6" w:rsidRPr="009226B7" w:rsidRDefault="007743E6" w:rsidP="007743E6">
          <w:pPr>
            <w:pStyle w:val="a4"/>
            <w:ind w:right="-133"/>
            <w:jc w:val="left"/>
            <w:rPr>
              <w:rFonts w:ascii="Arial Narrow" w:hAnsi="Arial Narrow"/>
              <w:sz w:val="20"/>
              <w:lang w:val="en-US"/>
            </w:rPr>
          </w:pPr>
          <w:r>
            <w:rPr>
              <w:rFonts w:ascii="Arial Narrow" w:hAnsi="Arial Narrow"/>
              <w:sz w:val="20"/>
              <w:lang w:val="en-US"/>
            </w:rPr>
            <w:t>inbox</w:t>
          </w:r>
          <w:r w:rsidRPr="009226B7">
            <w:rPr>
              <w:rFonts w:ascii="Arial Narrow" w:hAnsi="Arial Narrow"/>
              <w:sz w:val="20"/>
              <w:lang w:val="en-US"/>
            </w:rPr>
            <w:t>@</w:t>
          </w:r>
          <w:r w:rsidRPr="00081582">
            <w:rPr>
              <w:rFonts w:ascii="Arial Narrow" w:hAnsi="Arial Narrow"/>
              <w:sz w:val="20"/>
              <w:lang w:val="en-US"/>
            </w:rPr>
            <w:t>proton</w:t>
          </w:r>
          <w:r w:rsidRPr="009226B7">
            <w:rPr>
              <w:rFonts w:ascii="Arial Narrow" w:hAnsi="Arial Narrow"/>
              <w:sz w:val="20"/>
              <w:lang w:val="en-US"/>
            </w:rPr>
            <w:t>-</w:t>
          </w:r>
          <w:r w:rsidRPr="00081582">
            <w:rPr>
              <w:rFonts w:ascii="Arial Narrow" w:hAnsi="Arial Narrow"/>
              <w:sz w:val="20"/>
              <w:lang w:val="en-US"/>
            </w:rPr>
            <w:t>electrotex</w:t>
          </w:r>
          <w:r w:rsidRPr="009226B7">
            <w:rPr>
              <w:rFonts w:ascii="Arial Narrow" w:hAnsi="Arial Narrow"/>
              <w:sz w:val="20"/>
              <w:lang w:val="en-US"/>
            </w:rPr>
            <w:t>.</w:t>
          </w:r>
          <w:r w:rsidRPr="00081582">
            <w:rPr>
              <w:rFonts w:ascii="Arial Narrow" w:hAnsi="Arial Narrow"/>
              <w:sz w:val="20"/>
              <w:lang w:val="en-US"/>
            </w:rPr>
            <w:t>com</w:t>
          </w:r>
        </w:p>
        <w:p w14:paraId="651E0162" w14:textId="77777777" w:rsidR="007743E6" w:rsidRPr="009226B7" w:rsidRDefault="007743E6" w:rsidP="007743E6">
          <w:pPr>
            <w:pStyle w:val="a4"/>
            <w:ind w:right="-143"/>
            <w:jc w:val="left"/>
            <w:rPr>
              <w:rFonts w:ascii="Arial Narrow" w:hAnsi="Arial Narrow"/>
              <w:sz w:val="20"/>
              <w:lang w:val="en-US"/>
            </w:rPr>
          </w:pPr>
          <w:r w:rsidRPr="00081582">
            <w:rPr>
              <w:rFonts w:ascii="Arial Narrow" w:hAnsi="Arial Narrow"/>
              <w:sz w:val="20"/>
              <w:lang w:val="en-US"/>
            </w:rPr>
            <w:t>www</w:t>
          </w:r>
          <w:r w:rsidRPr="009226B7">
            <w:rPr>
              <w:rFonts w:ascii="Arial Narrow" w:hAnsi="Arial Narrow"/>
              <w:sz w:val="20"/>
              <w:lang w:val="en-US"/>
            </w:rPr>
            <w:t>.</w:t>
          </w:r>
          <w:r w:rsidRPr="00081582">
            <w:rPr>
              <w:rFonts w:ascii="Arial Narrow" w:hAnsi="Arial Narrow"/>
              <w:sz w:val="20"/>
              <w:lang w:val="en-US"/>
            </w:rPr>
            <w:t>proton</w:t>
          </w:r>
          <w:r w:rsidRPr="009226B7">
            <w:rPr>
              <w:rFonts w:ascii="Arial Narrow" w:hAnsi="Arial Narrow"/>
              <w:sz w:val="20"/>
              <w:lang w:val="en-US"/>
            </w:rPr>
            <w:t>-</w:t>
          </w:r>
          <w:r w:rsidRPr="00081582">
            <w:rPr>
              <w:rFonts w:ascii="Arial Narrow" w:hAnsi="Arial Narrow"/>
              <w:sz w:val="20"/>
              <w:lang w:val="en-US"/>
            </w:rPr>
            <w:t>electrotex</w:t>
          </w:r>
          <w:r w:rsidRPr="009226B7">
            <w:rPr>
              <w:rFonts w:ascii="Arial Narrow" w:hAnsi="Arial Narrow"/>
              <w:sz w:val="20"/>
              <w:lang w:val="en-US"/>
            </w:rPr>
            <w:t>.</w:t>
          </w:r>
          <w:r w:rsidRPr="00081582">
            <w:rPr>
              <w:rFonts w:ascii="Arial Narrow" w:hAnsi="Arial Narrow"/>
              <w:sz w:val="20"/>
              <w:lang w:val="en-US"/>
            </w:rPr>
            <w:t>com</w:t>
          </w:r>
        </w:p>
      </w:tc>
    </w:tr>
  </w:tbl>
  <w:p w14:paraId="5801E938" w14:textId="77777777" w:rsidR="00205B4A" w:rsidRPr="009226B7" w:rsidRDefault="00205B4A" w:rsidP="00EE52B9">
    <w:pPr>
      <w:pStyle w:val="a4"/>
      <w:ind w:firstLine="851"/>
      <w:jc w:val="left"/>
      <w:rPr>
        <w:b/>
        <w:sz w:val="12"/>
        <w:szCs w:val="12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28DF" w14:textId="77777777" w:rsidR="00AB20E7" w:rsidRDefault="00252485" w:rsidP="00AB20E7">
    <w:pPr>
      <w:pStyle w:val="a5"/>
      <w:tabs>
        <w:tab w:val="center" w:pos="426"/>
      </w:tabs>
    </w:pPr>
    <w:r>
      <w:rPr>
        <w:noProof/>
      </w:rPr>
      <w:drawing>
        <wp:anchor distT="0" distB="0" distL="114300" distR="114300" simplePos="0" relativeHeight="251661824" behindDoc="0" locked="0" layoutInCell="1" allowOverlap="1" wp14:anchorId="1D47DEC5" wp14:editId="6939FF09">
          <wp:simplePos x="0" y="0"/>
          <wp:positionH relativeFrom="column">
            <wp:posOffset>6748145</wp:posOffset>
          </wp:positionH>
          <wp:positionV relativeFrom="paragraph">
            <wp:posOffset>-139065</wp:posOffset>
          </wp:positionV>
          <wp:extent cx="2860040" cy="542290"/>
          <wp:effectExtent l="0" t="0" r="0" b="0"/>
          <wp:wrapNone/>
          <wp:docPr id="153" name="Рисунок 153" descr="Лого_ анг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 descr="Лого_ анг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97D2D8" w14:textId="77777777" w:rsidR="00AB20E7" w:rsidRPr="003406F3" w:rsidRDefault="00F129AD" w:rsidP="00F129AD">
    <w:pPr>
      <w:pStyle w:val="a4"/>
      <w:spacing w:after="120"/>
      <w:ind w:firstLine="851"/>
      <w:jc w:val="right"/>
    </w:pPr>
    <w:r>
      <w:rPr>
        <w:rFonts w:ascii="Arial Narrow" w:hAnsi="Arial Narrow"/>
        <w:sz w:val="16"/>
        <w:szCs w:val="16"/>
        <w:lang w:val="en-US"/>
      </w:rPr>
      <w:t>Joint-stock company</w:t>
    </w:r>
    <w:r w:rsidR="00252485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0F9E371" wp14:editId="3D976AD3">
              <wp:simplePos x="0" y="0"/>
              <wp:positionH relativeFrom="column">
                <wp:posOffset>38735</wp:posOffset>
              </wp:positionH>
              <wp:positionV relativeFrom="paragraph">
                <wp:posOffset>138430</wp:posOffset>
              </wp:positionV>
              <wp:extent cx="9569450" cy="47625"/>
              <wp:effectExtent l="19685" t="14605" r="21590" b="13970"/>
              <wp:wrapNone/>
              <wp:docPr id="4" name="Group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69450" cy="47625"/>
                        <a:chOff x="1132" y="1373"/>
                        <a:chExt cx="9638" cy="76"/>
                      </a:xfrm>
                    </wpg:grpSpPr>
                    <wps:wsp>
                      <wps:cNvPr id="5" name="AutoShape 147"/>
                      <wps:cNvCnPr>
                        <a:cxnSpLocks noChangeShapeType="1"/>
                      </wps:cNvCnPr>
                      <wps:spPr bwMode="auto">
                        <a:xfrm flipV="1">
                          <a:off x="1132" y="1373"/>
                          <a:ext cx="9638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148"/>
                      <wps:cNvCnPr>
                        <a:cxnSpLocks noChangeShapeType="1"/>
                      </wps:cNvCnPr>
                      <wps:spPr bwMode="auto">
                        <a:xfrm flipV="1">
                          <a:off x="1132" y="1448"/>
                          <a:ext cx="9638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6AEFAB" id="Group 146" o:spid="_x0000_s1026" style="position:absolute;margin-left:3.05pt;margin-top:10.9pt;width:753.5pt;height:3.75pt;z-index:-251656704" coordorigin="1132,1373" coordsize="9638,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7" o:spid="_x0000_s1027" type="#_x0000_t32" style="position:absolute;left:1132;top:1373;width:9638;height: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" strokeweight="2.25pt"/>
              <v:shape id="AutoShape 148" o:spid="_x0000_s1028" type="#_x0000_t32" style="position:absolute;left:1132;top:1448;width:9638;height: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"/>
            </v:group>
          </w:pict>
        </mc:Fallback>
      </mc:AlternateContent>
    </w:r>
  </w:p>
  <w:p w14:paraId="55808E85" w14:textId="77777777" w:rsidR="00AB20E7" w:rsidRDefault="00AB20E7" w:rsidP="007743E6">
    <w:pPr>
      <w:pStyle w:val="a4"/>
      <w:ind w:firstLine="851"/>
      <w:jc w:val="right"/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E"/>
    <w:multiLevelType w:val="singleLevel"/>
    <w:tmpl w:val="0000000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F"/>
    <w:multiLevelType w:val="singleLevel"/>
    <w:tmpl w:val="0000000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2B77CE"/>
    <w:multiLevelType w:val="hybridMultilevel"/>
    <w:tmpl w:val="B9B03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97CF5"/>
    <w:multiLevelType w:val="hybridMultilevel"/>
    <w:tmpl w:val="4B1E1B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0C72E6A"/>
    <w:multiLevelType w:val="multilevel"/>
    <w:tmpl w:val="D7FC777E"/>
    <w:lvl w:ilvl="0">
      <w:start w:val="1"/>
      <w:numFmt w:val="decimal"/>
      <w:isLgl/>
      <w:lvlText w:val="%1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1070"/>
        </w:tabs>
        <w:ind w:left="143" w:firstLine="567"/>
      </w:pPr>
      <w:rPr>
        <w:rFonts w:hint="default"/>
        <w:b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" w:firstLine="567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64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308471C8"/>
    <w:multiLevelType w:val="hybridMultilevel"/>
    <w:tmpl w:val="4678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A65707"/>
    <w:multiLevelType w:val="hybridMultilevel"/>
    <w:tmpl w:val="CBC4A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836200"/>
    <w:multiLevelType w:val="hybridMultilevel"/>
    <w:tmpl w:val="BF0E3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B32EEC"/>
    <w:multiLevelType w:val="hybridMultilevel"/>
    <w:tmpl w:val="C380A0F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54AC12F9"/>
    <w:multiLevelType w:val="hybridMultilevel"/>
    <w:tmpl w:val="157A6C4A"/>
    <w:lvl w:ilvl="0" w:tplc="04190011">
      <w:start w:val="1"/>
      <w:numFmt w:val="decimal"/>
      <w:lvlText w:val="%1)"/>
      <w:lvlJc w:val="left"/>
      <w:pPr>
        <w:tabs>
          <w:tab w:val="num" w:pos="1042"/>
        </w:tabs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5BE34F89"/>
    <w:multiLevelType w:val="hybridMultilevel"/>
    <w:tmpl w:val="10E47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63208E"/>
    <w:multiLevelType w:val="hybridMultilevel"/>
    <w:tmpl w:val="4796C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5C4162"/>
    <w:multiLevelType w:val="hybridMultilevel"/>
    <w:tmpl w:val="3EA21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50"/>
    <w:rsid w:val="000001B9"/>
    <w:rsid w:val="00006626"/>
    <w:rsid w:val="00006B09"/>
    <w:rsid w:val="000419E5"/>
    <w:rsid w:val="00042C12"/>
    <w:rsid w:val="000672DD"/>
    <w:rsid w:val="0006738F"/>
    <w:rsid w:val="000750B2"/>
    <w:rsid w:val="00077823"/>
    <w:rsid w:val="0008024F"/>
    <w:rsid w:val="0008052E"/>
    <w:rsid w:val="0008108C"/>
    <w:rsid w:val="00091DF8"/>
    <w:rsid w:val="0009209B"/>
    <w:rsid w:val="00097EB0"/>
    <w:rsid w:val="000C1614"/>
    <w:rsid w:val="000C3D4B"/>
    <w:rsid w:val="000C59FD"/>
    <w:rsid w:val="000D567B"/>
    <w:rsid w:val="000E0A6B"/>
    <w:rsid w:val="000F32DA"/>
    <w:rsid w:val="000F57FC"/>
    <w:rsid w:val="000F7DCA"/>
    <w:rsid w:val="001005A9"/>
    <w:rsid w:val="001043D3"/>
    <w:rsid w:val="00136D9C"/>
    <w:rsid w:val="00147E0F"/>
    <w:rsid w:val="0015023C"/>
    <w:rsid w:val="001519AF"/>
    <w:rsid w:val="0016165C"/>
    <w:rsid w:val="0016408E"/>
    <w:rsid w:val="00177530"/>
    <w:rsid w:val="00182541"/>
    <w:rsid w:val="00190A9B"/>
    <w:rsid w:val="001C0116"/>
    <w:rsid w:val="001C41F2"/>
    <w:rsid w:val="001D03A2"/>
    <w:rsid w:val="001D6A56"/>
    <w:rsid w:val="001D7E34"/>
    <w:rsid w:val="001E3490"/>
    <w:rsid w:val="00205B4A"/>
    <w:rsid w:val="00223B0A"/>
    <w:rsid w:val="00226B1A"/>
    <w:rsid w:val="00234D12"/>
    <w:rsid w:val="00242F14"/>
    <w:rsid w:val="002457B2"/>
    <w:rsid w:val="00252485"/>
    <w:rsid w:val="0025670E"/>
    <w:rsid w:val="00273F81"/>
    <w:rsid w:val="0027676E"/>
    <w:rsid w:val="00293BDC"/>
    <w:rsid w:val="002A0225"/>
    <w:rsid w:val="002A2F2A"/>
    <w:rsid w:val="002A378B"/>
    <w:rsid w:val="002B1AAD"/>
    <w:rsid w:val="002B451C"/>
    <w:rsid w:val="002C2660"/>
    <w:rsid w:val="002D392B"/>
    <w:rsid w:val="002D5961"/>
    <w:rsid w:val="002E4B33"/>
    <w:rsid w:val="002F4A76"/>
    <w:rsid w:val="00304DF4"/>
    <w:rsid w:val="003301E7"/>
    <w:rsid w:val="00334B13"/>
    <w:rsid w:val="00342A62"/>
    <w:rsid w:val="00345335"/>
    <w:rsid w:val="00346E47"/>
    <w:rsid w:val="00351A97"/>
    <w:rsid w:val="003656F1"/>
    <w:rsid w:val="00365A66"/>
    <w:rsid w:val="003706F5"/>
    <w:rsid w:val="00380DD8"/>
    <w:rsid w:val="003969E2"/>
    <w:rsid w:val="00397110"/>
    <w:rsid w:val="003A2AED"/>
    <w:rsid w:val="003B16FB"/>
    <w:rsid w:val="003C3C37"/>
    <w:rsid w:val="003D7AEE"/>
    <w:rsid w:val="003E0EE9"/>
    <w:rsid w:val="003E7845"/>
    <w:rsid w:val="00405D0E"/>
    <w:rsid w:val="00411C5B"/>
    <w:rsid w:val="00423FF3"/>
    <w:rsid w:val="0042421A"/>
    <w:rsid w:val="00433F69"/>
    <w:rsid w:val="004361D9"/>
    <w:rsid w:val="00451A56"/>
    <w:rsid w:val="00451FCE"/>
    <w:rsid w:val="00453E0A"/>
    <w:rsid w:val="00457D55"/>
    <w:rsid w:val="00461050"/>
    <w:rsid w:val="00475462"/>
    <w:rsid w:val="004759E8"/>
    <w:rsid w:val="00480AAA"/>
    <w:rsid w:val="00494FEF"/>
    <w:rsid w:val="004A30EF"/>
    <w:rsid w:val="004B5569"/>
    <w:rsid w:val="004C7B48"/>
    <w:rsid w:val="004D047C"/>
    <w:rsid w:val="004D0D2E"/>
    <w:rsid w:val="004D382F"/>
    <w:rsid w:val="004D715F"/>
    <w:rsid w:val="004E3FAC"/>
    <w:rsid w:val="004E5EF3"/>
    <w:rsid w:val="004F76E4"/>
    <w:rsid w:val="00502157"/>
    <w:rsid w:val="00505D04"/>
    <w:rsid w:val="00510FEE"/>
    <w:rsid w:val="00522AB6"/>
    <w:rsid w:val="00532508"/>
    <w:rsid w:val="0053507B"/>
    <w:rsid w:val="00556A17"/>
    <w:rsid w:val="00556AD2"/>
    <w:rsid w:val="00560F10"/>
    <w:rsid w:val="00565365"/>
    <w:rsid w:val="00575208"/>
    <w:rsid w:val="00582A3E"/>
    <w:rsid w:val="00582F9B"/>
    <w:rsid w:val="00591335"/>
    <w:rsid w:val="005B5F86"/>
    <w:rsid w:val="005B671A"/>
    <w:rsid w:val="005C0DD7"/>
    <w:rsid w:val="005C1AED"/>
    <w:rsid w:val="005D23CE"/>
    <w:rsid w:val="005D4A6D"/>
    <w:rsid w:val="005D5796"/>
    <w:rsid w:val="005F46E1"/>
    <w:rsid w:val="005F5540"/>
    <w:rsid w:val="00606DB6"/>
    <w:rsid w:val="00610A00"/>
    <w:rsid w:val="00611324"/>
    <w:rsid w:val="00611C13"/>
    <w:rsid w:val="006311F6"/>
    <w:rsid w:val="006349C6"/>
    <w:rsid w:val="00641A7A"/>
    <w:rsid w:val="006447B0"/>
    <w:rsid w:val="006712C9"/>
    <w:rsid w:val="00682174"/>
    <w:rsid w:val="00693AFE"/>
    <w:rsid w:val="00693BEC"/>
    <w:rsid w:val="00693C47"/>
    <w:rsid w:val="006949B0"/>
    <w:rsid w:val="006A2D23"/>
    <w:rsid w:val="006C11DF"/>
    <w:rsid w:val="006C7EA4"/>
    <w:rsid w:val="006D1682"/>
    <w:rsid w:val="006E345E"/>
    <w:rsid w:val="006F04B7"/>
    <w:rsid w:val="006F2011"/>
    <w:rsid w:val="00704D39"/>
    <w:rsid w:val="0070607B"/>
    <w:rsid w:val="00712A18"/>
    <w:rsid w:val="00717B6B"/>
    <w:rsid w:val="00720CFF"/>
    <w:rsid w:val="00722B12"/>
    <w:rsid w:val="00730817"/>
    <w:rsid w:val="007420CB"/>
    <w:rsid w:val="00745928"/>
    <w:rsid w:val="007467F5"/>
    <w:rsid w:val="00751E78"/>
    <w:rsid w:val="00755233"/>
    <w:rsid w:val="007634A4"/>
    <w:rsid w:val="007743E6"/>
    <w:rsid w:val="00775090"/>
    <w:rsid w:val="00775DFC"/>
    <w:rsid w:val="00783EB7"/>
    <w:rsid w:val="00785BB4"/>
    <w:rsid w:val="007C3E09"/>
    <w:rsid w:val="007C489C"/>
    <w:rsid w:val="007C52D7"/>
    <w:rsid w:val="007C7227"/>
    <w:rsid w:val="007D0B84"/>
    <w:rsid w:val="007D5D79"/>
    <w:rsid w:val="007E3529"/>
    <w:rsid w:val="007F1255"/>
    <w:rsid w:val="0080249F"/>
    <w:rsid w:val="008059D4"/>
    <w:rsid w:val="008119C0"/>
    <w:rsid w:val="00812188"/>
    <w:rsid w:val="00821B9C"/>
    <w:rsid w:val="00821F44"/>
    <w:rsid w:val="008350B2"/>
    <w:rsid w:val="008436C0"/>
    <w:rsid w:val="0085324D"/>
    <w:rsid w:val="008664F3"/>
    <w:rsid w:val="0087182A"/>
    <w:rsid w:val="00875077"/>
    <w:rsid w:val="00891E11"/>
    <w:rsid w:val="0089626B"/>
    <w:rsid w:val="0089781B"/>
    <w:rsid w:val="008A3226"/>
    <w:rsid w:val="008A5155"/>
    <w:rsid w:val="008B605C"/>
    <w:rsid w:val="008C1081"/>
    <w:rsid w:val="008D04B0"/>
    <w:rsid w:val="008D1B17"/>
    <w:rsid w:val="008D7752"/>
    <w:rsid w:val="008E5B37"/>
    <w:rsid w:val="008F7011"/>
    <w:rsid w:val="00910B42"/>
    <w:rsid w:val="009119E1"/>
    <w:rsid w:val="00920419"/>
    <w:rsid w:val="009226B7"/>
    <w:rsid w:val="009238BC"/>
    <w:rsid w:val="009312D4"/>
    <w:rsid w:val="00934768"/>
    <w:rsid w:val="00940453"/>
    <w:rsid w:val="00953C62"/>
    <w:rsid w:val="009629AE"/>
    <w:rsid w:val="009641D2"/>
    <w:rsid w:val="00980AAD"/>
    <w:rsid w:val="00983C71"/>
    <w:rsid w:val="009943B2"/>
    <w:rsid w:val="009965F8"/>
    <w:rsid w:val="009A29A8"/>
    <w:rsid w:val="009A544B"/>
    <w:rsid w:val="009B1A87"/>
    <w:rsid w:val="009B2468"/>
    <w:rsid w:val="009B38FC"/>
    <w:rsid w:val="009B41CB"/>
    <w:rsid w:val="009C0747"/>
    <w:rsid w:val="009C5616"/>
    <w:rsid w:val="009D6267"/>
    <w:rsid w:val="009E1B39"/>
    <w:rsid w:val="009E2DC1"/>
    <w:rsid w:val="00A14FF9"/>
    <w:rsid w:val="00A17046"/>
    <w:rsid w:val="00A23DD8"/>
    <w:rsid w:val="00A352A4"/>
    <w:rsid w:val="00A53A7A"/>
    <w:rsid w:val="00A54318"/>
    <w:rsid w:val="00A54881"/>
    <w:rsid w:val="00A64812"/>
    <w:rsid w:val="00A76509"/>
    <w:rsid w:val="00A777CC"/>
    <w:rsid w:val="00A82361"/>
    <w:rsid w:val="00A97B40"/>
    <w:rsid w:val="00AA1BC1"/>
    <w:rsid w:val="00AA3D84"/>
    <w:rsid w:val="00AA66AA"/>
    <w:rsid w:val="00AA6DCF"/>
    <w:rsid w:val="00AB20E7"/>
    <w:rsid w:val="00AB2C87"/>
    <w:rsid w:val="00AC67FA"/>
    <w:rsid w:val="00AC7CB3"/>
    <w:rsid w:val="00AD0E8B"/>
    <w:rsid w:val="00AF2691"/>
    <w:rsid w:val="00AF39AC"/>
    <w:rsid w:val="00B0234F"/>
    <w:rsid w:val="00B04642"/>
    <w:rsid w:val="00B07FA5"/>
    <w:rsid w:val="00B16871"/>
    <w:rsid w:val="00B2435B"/>
    <w:rsid w:val="00B43A48"/>
    <w:rsid w:val="00B9704D"/>
    <w:rsid w:val="00BA53A8"/>
    <w:rsid w:val="00BA6838"/>
    <w:rsid w:val="00BB4A28"/>
    <w:rsid w:val="00BD25AE"/>
    <w:rsid w:val="00BE7028"/>
    <w:rsid w:val="00BE72E7"/>
    <w:rsid w:val="00BF2299"/>
    <w:rsid w:val="00BF5713"/>
    <w:rsid w:val="00C00232"/>
    <w:rsid w:val="00C0385A"/>
    <w:rsid w:val="00C129A1"/>
    <w:rsid w:val="00C24BFA"/>
    <w:rsid w:val="00C2675B"/>
    <w:rsid w:val="00C26C50"/>
    <w:rsid w:val="00C4575D"/>
    <w:rsid w:val="00C52C2E"/>
    <w:rsid w:val="00C53944"/>
    <w:rsid w:val="00C7092F"/>
    <w:rsid w:val="00C80115"/>
    <w:rsid w:val="00CA0118"/>
    <w:rsid w:val="00CB11FC"/>
    <w:rsid w:val="00CB503E"/>
    <w:rsid w:val="00CD44D1"/>
    <w:rsid w:val="00CE3152"/>
    <w:rsid w:val="00CF624E"/>
    <w:rsid w:val="00D00F27"/>
    <w:rsid w:val="00D177F4"/>
    <w:rsid w:val="00D33189"/>
    <w:rsid w:val="00D50903"/>
    <w:rsid w:val="00D554AA"/>
    <w:rsid w:val="00D623A4"/>
    <w:rsid w:val="00D62C08"/>
    <w:rsid w:val="00D63160"/>
    <w:rsid w:val="00D72D8A"/>
    <w:rsid w:val="00D870CA"/>
    <w:rsid w:val="00D952C4"/>
    <w:rsid w:val="00D97C03"/>
    <w:rsid w:val="00DA4E9C"/>
    <w:rsid w:val="00DB6436"/>
    <w:rsid w:val="00DC199C"/>
    <w:rsid w:val="00DE3742"/>
    <w:rsid w:val="00E0278C"/>
    <w:rsid w:val="00E06C1A"/>
    <w:rsid w:val="00E06F10"/>
    <w:rsid w:val="00E3544E"/>
    <w:rsid w:val="00E369AE"/>
    <w:rsid w:val="00E37C9D"/>
    <w:rsid w:val="00E41576"/>
    <w:rsid w:val="00E472A8"/>
    <w:rsid w:val="00E61F80"/>
    <w:rsid w:val="00E6217C"/>
    <w:rsid w:val="00E627C4"/>
    <w:rsid w:val="00E6797B"/>
    <w:rsid w:val="00E83998"/>
    <w:rsid w:val="00E85967"/>
    <w:rsid w:val="00E85E3F"/>
    <w:rsid w:val="00EA494F"/>
    <w:rsid w:val="00EB1A54"/>
    <w:rsid w:val="00EB61F3"/>
    <w:rsid w:val="00EC562D"/>
    <w:rsid w:val="00EC610F"/>
    <w:rsid w:val="00ED02FE"/>
    <w:rsid w:val="00EE52B9"/>
    <w:rsid w:val="00EF1277"/>
    <w:rsid w:val="00F129AD"/>
    <w:rsid w:val="00F20113"/>
    <w:rsid w:val="00F26B36"/>
    <w:rsid w:val="00F348EA"/>
    <w:rsid w:val="00F53530"/>
    <w:rsid w:val="00F629D3"/>
    <w:rsid w:val="00F66703"/>
    <w:rsid w:val="00F82AD3"/>
    <w:rsid w:val="00F94A18"/>
    <w:rsid w:val="00F9734A"/>
    <w:rsid w:val="00FA79FE"/>
    <w:rsid w:val="00FB1D48"/>
    <w:rsid w:val="00FB2E25"/>
    <w:rsid w:val="00FC755C"/>
    <w:rsid w:val="00FD22DD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84057A"/>
  <w15:docId w15:val="{361A22E9-3584-4F97-82EA-9E601240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4A30EF"/>
  </w:style>
  <w:style w:type="paragraph" w:styleId="1">
    <w:name w:val="heading 1"/>
    <w:basedOn w:val="a0"/>
    <w:next w:val="a0"/>
    <w:link w:val="10"/>
    <w:qFormat/>
    <w:rsid w:val="00E6797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0"/>
    <w:next w:val="a0"/>
    <w:qFormat/>
    <w:rsid w:val="004A30EF"/>
    <w:pPr>
      <w:keepNext/>
      <w:outlineLvl w:val="5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rsid w:val="004A30EF"/>
    <w:pPr>
      <w:jc w:val="center"/>
    </w:pPr>
    <w:rPr>
      <w:sz w:val="28"/>
    </w:rPr>
  </w:style>
  <w:style w:type="paragraph" w:styleId="a5">
    <w:name w:val="header"/>
    <w:basedOn w:val="a0"/>
    <w:link w:val="a6"/>
    <w:uiPriority w:val="99"/>
    <w:rsid w:val="0085324D"/>
    <w:pPr>
      <w:tabs>
        <w:tab w:val="center" w:pos="4153"/>
        <w:tab w:val="right" w:pos="8306"/>
      </w:tabs>
    </w:pPr>
    <w:rPr>
      <w:sz w:val="24"/>
    </w:rPr>
  </w:style>
  <w:style w:type="table" w:styleId="a7">
    <w:name w:val="Table Grid"/>
    <w:basedOn w:val="a2"/>
    <w:rsid w:val="008A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0"/>
    <w:link w:val="a9"/>
    <w:uiPriority w:val="99"/>
    <w:rsid w:val="00B43A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43A48"/>
  </w:style>
  <w:style w:type="paragraph" w:styleId="aa">
    <w:name w:val="Block Text"/>
    <w:basedOn w:val="a0"/>
    <w:rsid w:val="004759E8"/>
    <w:pPr>
      <w:spacing w:after="120"/>
      <w:ind w:left="1440" w:right="1440"/>
    </w:pPr>
  </w:style>
  <w:style w:type="character" w:customStyle="1" w:styleId="a6">
    <w:name w:val="Верхний колонтитул Знак"/>
    <w:link w:val="a5"/>
    <w:uiPriority w:val="99"/>
    <w:rsid w:val="00205B4A"/>
    <w:rPr>
      <w:sz w:val="24"/>
    </w:rPr>
  </w:style>
  <w:style w:type="paragraph" w:styleId="ab">
    <w:name w:val="Balloon Text"/>
    <w:basedOn w:val="a0"/>
    <w:link w:val="ac"/>
    <w:rsid w:val="004D0D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D0D2E"/>
    <w:rPr>
      <w:rFonts w:ascii="Segoe UI" w:hAnsi="Segoe UI" w:cs="Segoe UI"/>
      <w:sz w:val="18"/>
      <w:szCs w:val="18"/>
    </w:rPr>
  </w:style>
  <w:style w:type="paragraph" w:styleId="a">
    <w:name w:val="List Number"/>
    <w:basedOn w:val="a0"/>
    <w:rsid w:val="00A352A4"/>
    <w:pPr>
      <w:numPr>
        <w:ilvl w:val="1"/>
        <w:numId w:val="13"/>
      </w:numPr>
      <w:ind w:right="169"/>
      <w:jc w:val="both"/>
    </w:pPr>
    <w:rPr>
      <w:sz w:val="24"/>
    </w:rPr>
  </w:style>
  <w:style w:type="paragraph" w:styleId="ad">
    <w:name w:val="Subtitle"/>
    <w:basedOn w:val="a0"/>
    <w:link w:val="ae"/>
    <w:qFormat/>
    <w:rsid w:val="0016408E"/>
    <w:pPr>
      <w:jc w:val="center"/>
    </w:pPr>
    <w:rPr>
      <w:color w:val="000000"/>
      <w:sz w:val="28"/>
      <w:szCs w:val="24"/>
    </w:rPr>
  </w:style>
  <w:style w:type="character" w:customStyle="1" w:styleId="ae">
    <w:name w:val="Подзаголовок Знак"/>
    <w:link w:val="ad"/>
    <w:rsid w:val="0016408E"/>
    <w:rPr>
      <w:color w:val="000000"/>
      <w:sz w:val="28"/>
      <w:szCs w:val="24"/>
    </w:rPr>
  </w:style>
  <w:style w:type="character" w:customStyle="1" w:styleId="10">
    <w:name w:val="Заголовок 1 Знак"/>
    <w:link w:val="1"/>
    <w:rsid w:val="00E6797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90072\AppData\Local\Temp\&#1060;040%20%20&#1054;&#1087;&#1088;&#1086;&#1089;&#1085;&#1099;&#1081;%20&#1083;&#1080;&#1089;&#1090;%20&#1082;&#1083;&#1080;&#1077;&#1085;&#1090;&#1072;%20&#1087;&#1086;%20&#1085;&#1077;&#1089;&#1086;&#1086;&#1090;&#1074;&#1077;&#1090;&#1089;&#1090;&#1074;&#1091;&#1102;&#1097;&#1077;&#1081;%20&#1087;&#1088;&#1086;&#1076;&#1091;&#1082;&#1094;&#1080;&#1080;%20(eng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7ECD6-9E59-4B00-AA6C-ACA43978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C:\Users\TN90072\AppData\Local\Temp\Ф040  Опросный лист клиента по несоответствующей продукции (eng).dotx</Template>
  <TotalTime>1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«ПРОТОН-ЭЛЕКТРОТЕКС»</vt:lpstr>
    </vt:vector>
  </TitlesOfParts>
  <Company>ЗАО "Электротекс"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«ПРОТОН-ЭЛЕКТРОТЕКС»</dc:title>
  <dc:subject/>
  <dc:creator>Полостюк Михаил</dc:creator>
  <cp:keywords/>
  <dc:description/>
  <cp:lastModifiedBy>Microsoft Office User</cp:lastModifiedBy>
  <cp:revision>3</cp:revision>
  <cp:lastPrinted>2015-02-26T11:47:00Z</cp:lastPrinted>
  <dcterms:created xsi:type="dcterms:W3CDTF">2023-12-01T13:23:00Z</dcterms:created>
  <dcterms:modified xsi:type="dcterms:W3CDTF">2023-12-01T13:23:00Z</dcterms:modified>
</cp:coreProperties>
</file>